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E77A" w14:textId="3EA615CF" w:rsidR="00A65B5A" w:rsidRPr="00A65B5A" w:rsidRDefault="00A65B5A" w:rsidP="00A65B5A">
      <w:pPr>
        <w:spacing w:after="0"/>
        <w:rPr>
          <w:b/>
          <w:sz w:val="22"/>
          <w:szCs w:val="22"/>
          <w:u w:val="single"/>
        </w:rPr>
      </w:pPr>
      <w:r w:rsidRPr="00A65B5A">
        <w:rPr>
          <w:b/>
          <w:sz w:val="22"/>
          <w:szCs w:val="22"/>
          <w:u w:val="single"/>
        </w:rPr>
        <w:t>EXTRA ICE</w:t>
      </w:r>
    </w:p>
    <w:p w14:paraId="3158C13D" w14:textId="3052211B" w:rsidR="005B1DDB" w:rsidRDefault="00A65B5A" w:rsidP="00A65B5A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Do we want? (Y/N) ______________</w:t>
      </w:r>
      <w:r>
        <w:rPr>
          <w:bCs/>
          <w:sz w:val="22"/>
          <w:szCs w:val="22"/>
        </w:rPr>
        <w:tab/>
        <w:t>If yes, approx. how much total for the season? __________</w:t>
      </w:r>
    </w:p>
    <w:p w14:paraId="215F8BAA" w14:textId="41577BAF" w:rsidR="00A65B5A" w:rsidRDefault="00A65B5A" w:rsidP="00A65B5A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Estimated Cost: _______________________</w:t>
      </w:r>
    </w:p>
    <w:p w14:paraId="7D8BF997" w14:textId="77777777" w:rsidR="00A65B5A" w:rsidRDefault="00A65B5A" w:rsidP="00A65B5A">
      <w:pPr>
        <w:spacing w:after="0"/>
        <w:rPr>
          <w:bCs/>
          <w:sz w:val="22"/>
          <w:szCs w:val="22"/>
        </w:rPr>
      </w:pPr>
    </w:p>
    <w:p w14:paraId="70886768" w14:textId="55438AD5" w:rsidR="00A65B5A" w:rsidRDefault="00A65B5A" w:rsidP="00A65B5A">
      <w:pPr>
        <w:spacing w:after="0"/>
        <w:rPr>
          <w:b/>
          <w:sz w:val="22"/>
          <w:szCs w:val="22"/>
          <w:u w:val="single"/>
        </w:rPr>
      </w:pPr>
      <w:r w:rsidRPr="00A65B5A">
        <w:rPr>
          <w:b/>
          <w:sz w:val="22"/>
          <w:szCs w:val="22"/>
          <w:u w:val="single"/>
        </w:rPr>
        <w:t>DEVELOPMENT</w:t>
      </w:r>
    </w:p>
    <w:p w14:paraId="66EFE4F3" w14:textId="1EF1455D" w:rsidR="00A65B5A" w:rsidRDefault="00A65B5A" w:rsidP="00A65B5A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Do want to hire outside development? (Y/N)____</w:t>
      </w:r>
      <w:r>
        <w:rPr>
          <w:bCs/>
          <w:sz w:val="22"/>
          <w:szCs w:val="22"/>
        </w:rPr>
        <w:tab/>
        <w:t>If yes, what kind? ___________________________</w:t>
      </w:r>
    </w:p>
    <w:p w14:paraId="4FE5CE09" w14:textId="41EAF35C" w:rsidR="00A65B5A" w:rsidRDefault="00A65B5A" w:rsidP="00A65B5A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</w:t>
      </w:r>
    </w:p>
    <w:p w14:paraId="6E42C213" w14:textId="175CAC7B" w:rsidR="00A65B5A" w:rsidRDefault="00A65B5A" w:rsidP="00A65B5A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How many sessions total for the season? ___________________________</w:t>
      </w:r>
    </w:p>
    <w:p w14:paraId="171FCFDD" w14:textId="77777777" w:rsidR="00A65B5A" w:rsidRDefault="00A65B5A" w:rsidP="00A65B5A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Estimated Cost: _______________________</w:t>
      </w:r>
    </w:p>
    <w:p w14:paraId="2B94D7EA" w14:textId="77777777" w:rsidR="00A65B5A" w:rsidRDefault="00A65B5A" w:rsidP="00A65B5A">
      <w:pPr>
        <w:spacing w:after="0"/>
        <w:rPr>
          <w:bCs/>
          <w:sz w:val="22"/>
          <w:szCs w:val="22"/>
        </w:rPr>
      </w:pPr>
    </w:p>
    <w:p w14:paraId="16DBA1B4" w14:textId="7287D3B8" w:rsidR="00A65B5A" w:rsidRDefault="00A65B5A" w:rsidP="00A65B5A">
      <w:pPr>
        <w:spacing w:after="0"/>
        <w:rPr>
          <w:b/>
          <w:sz w:val="22"/>
          <w:szCs w:val="22"/>
          <w:u w:val="single"/>
        </w:rPr>
      </w:pPr>
      <w:r w:rsidRPr="00A65B5A">
        <w:rPr>
          <w:b/>
          <w:sz w:val="22"/>
          <w:szCs w:val="22"/>
          <w:u w:val="single"/>
        </w:rPr>
        <w:t>DRYLAND TRAINING</w:t>
      </w:r>
    </w:p>
    <w:p w14:paraId="1C4C4FAA" w14:textId="554E76A3" w:rsidR="00A65B5A" w:rsidRDefault="00A65B5A" w:rsidP="00A65B5A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Do we want? (Y/N) _______________</w:t>
      </w:r>
      <w:r>
        <w:rPr>
          <w:bCs/>
          <w:sz w:val="22"/>
          <w:szCs w:val="22"/>
        </w:rPr>
        <w:tab/>
        <w:t>If yes, who, where? ________________________________</w:t>
      </w:r>
    </w:p>
    <w:p w14:paraId="713B62FF" w14:textId="1D604131" w:rsidR="00A65B5A" w:rsidRDefault="00A65B5A" w:rsidP="00A65B5A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How many total for the season? ________________</w:t>
      </w:r>
    </w:p>
    <w:p w14:paraId="43A185CA" w14:textId="77777777" w:rsidR="00A65B5A" w:rsidRDefault="00A65B5A" w:rsidP="00A65B5A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Estimated Cost: _______________________</w:t>
      </w:r>
    </w:p>
    <w:p w14:paraId="7BD2089E" w14:textId="77777777" w:rsidR="00A65B5A" w:rsidRDefault="00A65B5A" w:rsidP="00A65B5A">
      <w:pPr>
        <w:spacing w:after="0"/>
        <w:rPr>
          <w:bCs/>
          <w:sz w:val="22"/>
          <w:szCs w:val="22"/>
        </w:rPr>
      </w:pPr>
    </w:p>
    <w:p w14:paraId="77026DDB" w14:textId="77777777" w:rsidR="00A65B5A" w:rsidRDefault="00A65B5A" w:rsidP="00A65B5A">
      <w:pPr>
        <w:spacing w:after="0"/>
        <w:rPr>
          <w:bCs/>
          <w:sz w:val="22"/>
          <w:szCs w:val="22"/>
        </w:rPr>
      </w:pPr>
    </w:p>
    <w:p w14:paraId="541EE4A4" w14:textId="62B79376" w:rsidR="00A65B5A" w:rsidRDefault="00A65B5A" w:rsidP="00A65B5A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OTHER TRAINING? (is there any other kind of training we wish to do as a team?) __________________</w:t>
      </w:r>
    </w:p>
    <w:p w14:paraId="394E886B" w14:textId="41D5C00B" w:rsidR="00A65B5A" w:rsidRDefault="00A65B5A" w:rsidP="00A65B5A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14:paraId="5A61B96C" w14:textId="77777777" w:rsidR="00A65B5A" w:rsidRDefault="00A65B5A" w:rsidP="00A65B5A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Estimated Cost: _______________________</w:t>
      </w:r>
    </w:p>
    <w:p w14:paraId="6B54A1A0" w14:textId="77777777" w:rsidR="00A65B5A" w:rsidRDefault="00A65B5A" w:rsidP="00A65B5A">
      <w:pPr>
        <w:spacing w:after="0"/>
        <w:rPr>
          <w:bCs/>
          <w:sz w:val="22"/>
          <w:szCs w:val="22"/>
        </w:rPr>
      </w:pPr>
    </w:p>
    <w:p w14:paraId="53EDE385" w14:textId="1AEBE261" w:rsidR="00A65B5A" w:rsidRDefault="00A65B5A" w:rsidP="00A65B5A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Expectations of the Manager, what can the Manager do to help the coaches and team? _____________</w:t>
      </w:r>
    </w:p>
    <w:p w14:paraId="65964111" w14:textId="07672B33" w:rsidR="00A65B5A" w:rsidRDefault="00A65B5A" w:rsidP="00A65B5A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14:paraId="07FB5F1F" w14:textId="77777777" w:rsidR="00A65B5A" w:rsidRDefault="00A65B5A" w:rsidP="00A65B5A">
      <w:pPr>
        <w:spacing w:after="0"/>
        <w:rPr>
          <w:bCs/>
          <w:sz w:val="22"/>
          <w:szCs w:val="22"/>
        </w:rPr>
      </w:pPr>
    </w:p>
    <w:p w14:paraId="590C8F21" w14:textId="7B0322CC" w:rsidR="00A65B5A" w:rsidRDefault="00A65B5A" w:rsidP="00A65B5A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Minimum Frequency of Team communication emails expected: _________________________________</w:t>
      </w:r>
    </w:p>
    <w:p w14:paraId="33653F30" w14:textId="77777777" w:rsidR="00A65B5A" w:rsidRDefault="00A65B5A" w:rsidP="00A65B5A">
      <w:pPr>
        <w:spacing w:after="0"/>
        <w:rPr>
          <w:bCs/>
          <w:sz w:val="22"/>
          <w:szCs w:val="22"/>
        </w:rPr>
      </w:pPr>
    </w:p>
    <w:p w14:paraId="0741FD1D" w14:textId="20C9367B" w:rsidR="00A65B5A" w:rsidRDefault="00A65B5A" w:rsidP="00A65B5A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Tournament Expectations? How many? Where? (In our out of town?): ___________________________</w:t>
      </w:r>
    </w:p>
    <w:p w14:paraId="2E947987" w14:textId="3450A6F5" w:rsidR="00A65B5A" w:rsidRDefault="00A65B5A" w:rsidP="00A65B5A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14:paraId="09015778" w14:textId="77777777" w:rsidR="00A65B5A" w:rsidRDefault="00A65B5A" w:rsidP="00A65B5A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Estimated Cost: _______________________</w:t>
      </w:r>
    </w:p>
    <w:p w14:paraId="4EE4DC59" w14:textId="77777777" w:rsidR="00A65B5A" w:rsidRDefault="00A65B5A" w:rsidP="00A65B5A">
      <w:pPr>
        <w:spacing w:after="0"/>
        <w:rPr>
          <w:bCs/>
          <w:sz w:val="22"/>
          <w:szCs w:val="22"/>
        </w:rPr>
      </w:pPr>
    </w:p>
    <w:p w14:paraId="7A8BB0D0" w14:textId="0AA34257" w:rsidR="00A65B5A" w:rsidRDefault="00A65B5A" w:rsidP="00A65B5A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Team parties/Team Building/Gatherings expectations for the season: ____________________________</w:t>
      </w:r>
    </w:p>
    <w:p w14:paraId="662C891E" w14:textId="015605FB" w:rsidR="00A65B5A" w:rsidRDefault="00A65B5A" w:rsidP="00A65B5A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14:paraId="0F921538" w14:textId="77777777" w:rsidR="00A65B5A" w:rsidRDefault="00A65B5A" w:rsidP="00A65B5A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Estimated Cost: _______________________</w:t>
      </w:r>
    </w:p>
    <w:p w14:paraId="3C96ACEE" w14:textId="77777777" w:rsidR="00A65B5A" w:rsidRDefault="00A65B5A" w:rsidP="00A65B5A">
      <w:pPr>
        <w:spacing w:after="0"/>
        <w:rPr>
          <w:bCs/>
          <w:sz w:val="22"/>
          <w:szCs w:val="22"/>
        </w:rPr>
      </w:pPr>
    </w:p>
    <w:p w14:paraId="05BA8B30" w14:textId="417E0441" w:rsidR="00A65B5A" w:rsidRDefault="00A65B5A" w:rsidP="00A65B5A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Fundraising Ideas: ____________________________________________________________________</w:t>
      </w:r>
    </w:p>
    <w:p w14:paraId="31D59E44" w14:textId="0014AD77" w:rsidR="00A65B5A" w:rsidRDefault="00A65B5A" w:rsidP="00A65B5A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Pr="00A65B5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Desired Income:</w:t>
      </w:r>
      <w:r>
        <w:rPr>
          <w:bCs/>
          <w:sz w:val="22"/>
          <w:szCs w:val="22"/>
        </w:rPr>
        <w:t xml:space="preserve"> _______________________</w:t>
      </w:r>
    </w:p>
    <w:p w14:paraId="620B6974" w14:textId="77777777" w:rsidR="00A65B5A" w:rsidRDefault="00A65B5A" w:rsidP="00A65B5A">
      <w:pPr>
        <w:spacing w:after="0"/>
        <w:rPr>
          <w:bCs/>
          <w:sz w:val="22"/>
          <w:szCs w:val="22"/>
        </w:rPr>
      </w:pPr>
    </w:p>
    <w:p w14:paraId="34FC3A39" w14:textId="5B1D0558" w:rsidR="00A65B5A" w:rsidRDefault="00A65B5A" w:rsidP="00A65B5A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Cash call ideas, and how much do we need (considering estimated costs above): __________________</w:t>
      </w:r>
    </w:p>
    <w:p w14:paraId="036B1DA0" w14:textId="5A274E9B" w:rsidR="00A65B5A" w:rsidRDefault="00A65B5A" w:rsidP="00A65B5A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14:paraId="5330331D" w14:textId="77777777" w:rsidR="00A65B5A" w:rsidRDefault="00A65B5A" w:rsidP="00A65B5A">
      <w:pPr>
        <w:spacing w:after="0"/>
        <w:rPr>
          <w:bCs/>
          <w:sz w:val="22"/>
          <w:szCs w:val="22"/>
        </w:rPr>
      </w:pPr>
    </w:p>
    <w:p w14:paraId="0AD38F9F" w14:textId="638A8EA5" w:rsidR="00A65B5A" w:rsidRDefault="00A65B5A" w:rsidP="00A65B5A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BAHA often offers free practices through One-Click – when accepting extra ice times are there any restrictions? (</w:t>
      </w:r>
      <w:proofErr w:type="spellStart"/>
      <w:r>
        <w:rPr>
          <w:bCs/>
          <w:sz w:val="22"/>
          <w:szCs w:val="22"/>
        </w:rPr>
        <w:t>ie</w:t>
      </w:r>
      <w:proofErr w:type="spellEnd"/>
      <w:r>
        <w:rPr>
          <w:bCs/>
          <w:sz w:val="22"/>
          <w:szCs w:val="22"/>
        </w:rPr>
        <w:t xml:space="preserve"> can 6:30-8am practices be accepted): ________________________________________</w:t>
      </w:r>
    </w:p>
    <w:p w14:paraId="71F1DBED" w14:textId="628C8C13" w:rsidR="00A65B5A" w:rsidRDefault="00A65B5A" w:rsidP="00A65B5A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14:paraId="5C07804E" w14:textId="77777777" w:rsidR="00A65B5A" w:rsidRDefault="00A65B5A" w:rsidP="00A65B5A">
      <w:pPr>
        <w:spacing w:after="0"/>
        <w:rPr>
          <w:bCs/>
          <w:sz w:val="22"/>
          <w:szCs w:val="22"/>
        </w:rPr>
      </w:pPr>
    </w:p>
    <w:p w14:paraId="3C459944" w14:textId="4B976E8E" w:rsidR="00A65B5A" w:rsidRDefault="00A65B5A" w:rsidP="00A65B5A">
      <w:pPr>
        <w:spacing w:after="0"/>
        <w:rPr>
          <w:b/>
          <w:sz w:val="22"/>
          <w:szCs w:val="22"/>
          <w:u w:val="single"/>
        </w:rPr>
      </w:pPr>
      <w:r w:rsidRPr="00A65B5A">
        <w:rPr>
          <w:b/>
          <w:sz w:val="22"/>
          <w:szCs w:val="22"/>
          <w:u w:val="single"/>
        </w:rPr>
        <w:t>PARENT MEETING PREPERATION</w:t>
      </w:r>
    </w:p>
    <w:p w14:paraId="00BBF437" w14:textId="41FC425B" w:rsidR="00A65B5A" w:rsidRDefault="00A65B5A" w:rsidP="00A65B5A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Where: ________________________________ </w:t>
      </w:r>
      <w:r>
        <w:rPr>
          <w:bCs/>
          <w:sz w:val="22"/>
          <w:szCs w:val="22"/>
        </w:rPr>
        <w:tab/>
        <w:t>When: _______________________________</w:t>
      </w:r>
    </w:p>
    <w:p w14:paraId="64CCFE1B" w14:textId="1263DF1C" w:rsidR="00E51C13" w:rsidRDefault="00E51C13" w:rsidP="00A65B5A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Review the parent meeting document and fill out all of the information there with the coaches.</w:t>
      </w:r>
    </w:p>
    <w:p w14:paraId="452567F5" w14:textId="77777777" w:rsidR="00E51C13" w:rsidRDefault="00E51C13" w:rsidP="00A65B5A">
      <w:pPr>
        <w:spacing w:after="0"/>
        <w:rPr>
          <w:bCs/>
          <w:sz w:val="22"/>
          <w:szCs w:val="22"/>
        </w:rPr>
      </w:pPr>
    </w:p>
    <w:p w14:paraId="181CBD76" w14:textId="0EED4621" w:rsidR="00E51C13" w:rsidRPr="00E51C13" w:rsidRDefault="00E51C13" w:rsidP="00A65B5A">
      <w:pPr>
        <w:spacing w:after="0"/>
        <w:rPr>
          <w:b/>
          <w:sz w:val="22"/>
          <w:szCs w:val="22"/>
          <w:u w:val="single"/>
        </w:rPr>
      </w:pPr>
      <w:r w:rsidRPr="00E51C13">
        <w:rPr>
          <w:b/>
          <w:sz w:val="22"/>
          <w:szCs w:val="22"/>
          <w:u w:val="single"/>
        </w:rPr>
        <w:t>BUDGET</w:t>
      </w:r>
    </w:p>
    <w:p w14:paraId="2DE2CF32" w14:textId="23BCDB70" w:rsidR="00E51C13" w:rsidRDefault="00E51C13" w:rsidP="00A65B5A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Prepare tentative budget to present to the parents at parent meeting that Manager and Coaches agree on to present. Based on information above.</w:t>
      </w:r>
    </w:p>
    <w:p w14:paraId="0150C317" w14:textId="77777777" w:rsidR="00E51C13" w:rsidRDefault="00E51C13" w:rsidP="00A65B5A">
      <w:pPr>
        <w:spacing w:after="0"/>
        <w:rPr>
          <w:bCs/>
          <w:sz w:val="22"/>
          <w:szCs w:val="22"/>
        </w:rPr>
      </w:pPr>
    </w:p>
    <w:p w14:paraId="7AC2EABB" w14:textId="77777777" w:rsidR="00E51C13" w:rsidRDefault="00E51C13" w:rsidP="00A65B5A">
      <w:pPr>
        <w:spacing w:after="0"/>
        <w:rPr>
          <w:bCs/>
          <w:sz w:val="22"/>
          <w:szCs w:val="22"/>
        </w:rPr>
      </w:pPr>
    </w:p>
    <w:p w14:paraId="6DD8BD4F" w14:textId="174C068A" w:rsidR="00E51C13" w:rsidRDefault="00E51C13" w:rsidP="00A65B5A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Coaches Personal information for Mangers use:</w:t>
      </w:r>
    </w:p>
    <w:p w14:paraId="600985FA" w14:textId="6E87BBB4" w:rsidR="00E51C13" w:rsidRDefault="00E51C13" w:rsidP="00A65B5A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Head Coach</w:t>
      </w:r>
    </w:p>
    <w:p w14:paraId="7321EEBD" w14:textId="29453B87" w:rsidR="00E51C13" w:rsidRDefault="00E51C13" w:rsidP="00A65B5A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Name:__________________________________</w:t>
      </w:r>
      <w:r>
        <w:rPr>
          <w:bCs/>
          <w:sz w:val="22"/>
          <w:szCs w:val="22"/>
        </w:rPr>
        <w:tab/>
        <w:t>Date of Birth: _______________________________</w:t>
      </w:r>
    </w:p>
    <w:p w14:paraId="0516EE03" w14:textId="3ED7DF54" w:rsidR="00E51C13" w:rsidRPr="00A65B5A" w:rsidRDefault="00E51C13" w:rsidP="00A65B5A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Email: ______________________________________________________________________________</w:t>
      </w:r>
    </w:p>
    <w:p w14:paraId="421834A0" w14:textId="7FB4AF13" w:rsidR="00A65B5A" w:rsidRDefault="00E51C13" w:rsidP="00A65B5A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Home Ph: _______________________________</w:t>
      </w:r>
      <w:r>
        <w:rPr>
          <w:bCs/>
          <w:sz w:val="22"/>
          <w:szCs w:val="22"/>
        </w:rPr>
        <w:tab/>
        <w:t>Cell Phone: ________________________________</w:t>
      </w:r>
    </w:p>
    <w:p w14:paraId="05C591CD" w14:textId="32273316" w:rsidR="00E51C13" w:rsidRDefault="00E51C13" w:rsidP="00A65B5A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Mailing Address: _____________________________________________________________________</w:t>
      </w:r>
    </w:p>
    <w:p w14:paraId="2FFF86B4" w14:textId="056C5D55" w:rsidR="00E51C13" w:rsidRDefault="00E51C13" w:rsidP="00A65B5A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</w:t>
      </w:r>
    </w:p>
    <w:p w14:paraId="69E3E51A" w14:textId="77777777" w:rsidR="00E51C13" w:rsidRDefault="00E51C13" w:rsidP="00A65B5A">
      <w:pPr>
        <w:spacing w:after="0"/>
        <w:rPr>
          <w:bCs/>
          <w:sz w:val="22"/>
          <w:szCs w:val="22"/>
        </w:rPr>
      </w:pPr>
    </w:p>
    <w:p w14:paraId="73237D0D" w14:textId="6C0F6F78" w:rsidR="00E51C13" w:rsidRDefault="00E51C13" w:rsidP="00A65B5A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Assistant Coach</w:t>
      </w:r>
    </w:p>
    <w:p w14:paraId="6442C157" w14:textId="77777777" w:rsidR="00E51C13" w:rsidRDefault="00E51C13" w:rsidP="00E51C13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Name:__________________________________</w:t>
      </w:r>
      <w:r>
        <w:rPr>
          <w:bCs/>
          <w:sz w:val="22"/>
          <w:szCs w:val="22"/>
        </w:rPr>
        <w:tab/>
        <w:t>Date of Birth: _______________________________</w:t>
      </w:r>
    </w:p>
    <w:p w14:paraId="70000E74" w14:textId="77777777" w:rsidR="00E51C13" w:rsidRPr="00A65B5A" w:rsidRDefault="00E51C13" w:rsidP="00E51C13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Email: ______________________________________________________________________________</w:t>
      </w:r>
    </w:p>
    <w:p w14:paraId="4D376EE7" w14:textId="77777777" w:rsidR="00E51C13" w:rsidRDefault="00E51C13" w:rsidP="00E51C13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Home Ph: _______________________________</w:t>
      </w:r>
      <w:r>
        <w:rPr>
          <w:bCs/>
          <w:sz w:val="22"/>
          <w:szCs w:val="22"/>
        </w:rPr>
        <w:tab/>
        <w:t>Cell Phone: ________________________________</w:t>
      </w:r>
    </w:p>
    <w:p w14:paraId="62A66A02" w14:textId="77777777" w:rsidR="00E51C13" w:rsidRDefault="00E51C13" w:rsidP="00E51C13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Mailing Address: _____________________________________________________________________</w:t>
      </w:r>
    </w:p>
    <w:p w14:paraId="510BA69E" w14:textId="253DC39E" w:rsidR="00A65B5A" w:rsidRDefault="00E51C13" w:rsidP="00E51C13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</w:t>
      </w:r>
    </w:p>
    <w:p w14:paraId="516A5C6B" w14:textId="77777777" w:rsidR="00E51C13" w:rsidRDefault="00E51C13" w:rsidP="00E51C13">
      <w:pPr>
        <w:spacing w:after="0"/>
        <w:rPr>
          <w:bCs/>
          <w:sz w:val="22"/>
          <w:szCs w:val="22"/>
        </w:rPr>
      </w:pPr>
    </w:p>
    <w:p w14:paraId="415616C0" w14:textId="1D0B312D" w:rsidR="00E51C13" w:rsidRDefault="00E51C13" w:rsidP="00E51C13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Assistant Coach</w:t>
      </w:r>
    </w:p>
    <w:p w14:paraId="1EB3AD40" w14:textId="77777777" w:rsidR="00E51C13" w:rsidRDefault="00E51C13" w:rsidP="00E51C13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Name:__________________________________</w:t>
      </w:r>
      <w:r>
        <w:rPr>
          <w:bCs/>
          <w:sz w:val="22"/>
          <w:szCs w:val="22"/>
        </w:rPr>
        <w:tab/>
        <w:t>Date of Birth: _______________________________</w:t>
      </w:r>
    </w:p>
    <w:p w14:paraId="6E0A407F" w14:textId="77777777" w:rsidR="00E51C13" w:rsidRPr="00A65B5A" w:rsidRDefault="00E51C13" w:rsidP="00E51C13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Email: ______________________________________________________________________________</w:t>
      </w:r>
    </w:p>
    <w:p w14:paraId="1A593695" w14:textId="77777777" w:rsidR="00E51C13" w:rsidRDefault="00E51C13" w:rsidP="00E51C13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Home Ph: _______________________________</w:t>
      </w:r>
      <w:r>
        <w:rPr>
          <w:bCs/>
          <w:sz w:val="22"/>
          <w:szCs w:val="22"/>
        </w:rPr>
        <w:tab/>
        <w:t>Cell Phone: ________________________________</w:t>
      </w:r>
    </w:p>
    <w:p w14:paraId="6B8FC213" w14:textId="77777777" w:rsidR="00E51C13" w:rsidRDefault="00E51C13" w:rsidP="00E51C13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Mailing Address: _____________________________________________________________________</w:t>
      </w:r>
    </w:p>
    <w:p w14:paraId="7E3E1319" w14:textId="05154BD7" w:rsidR="00E51C13" w:rsidRDefault="00E51C13" w:rsidP="00E51C13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</w:t>
      </w:r>
    </w:p>
    <w:p w14:paraId="528100E2" w14:textId="77777777" w:rsidR="00E51C13" w:rsidRDefault="00E51C13" w:rsidP="00E51C13">
      <w:pPr>
        <w:spacing w:after="0"/>
        <w:rPr>
          <w:bCs/>
          <w:sz w:val="22"/>
          <w:szCs w:val="22"/>
        </w:rPr>
      </w:pPr>
    </w:p>
    <w:p w14:paraId="3A0BC175" w14:textId="77777777" w:rsidR="00E51C13" w:rsidRDefault="00E51C13" w:rsidP="00E51C13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Assistant Coach</w:t>
      </w:r>
    </w:p>
    <w:p w14:paraId="700979CC" w14:textId="77777777" w:rsidR="00E51C13" w:rsidRDefault="00E51C13" w:rsidP="00E51C13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Name:__________________________________</w:t>
      </w:r>
      <w:r>
        <w:rPr>
          <w:bCs/>
          <w:sz w:val="22"/>
          <w:szCs w:val="22"/>
        </w:rPr>
        <w:tab/>
        <w:t>Date of Birth: _______________________________</w:t>
      </w:r>
    </w:p>
    <w:p w14:paraId="36926E36" w14:textId="77777777" w:rsidR="00E51C13" w:rsidRPr="00A65B5A" w:rsidRDefault="00E51C13" w:rsidP="00E51C13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Email: ______________________________________________________________________________</w:t>
      </w:r>
    </w:p>
    <w:p w14:paraId="2A9AE50F" w14:textId="77777777" w:rsidR="00E51C13" w:rsidRDefault="00E51C13" w:rsidP="00E51C13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Home Ph: _______________________________</w:t>
      </w:r>
      <w:r>
        <w:rPr>
          <w:bCs/>
          <w:sz w:val="22"/>
          <w:szCs w:val="22"/>
        </w:rPr>
        <w:tab/>
        <w:t>Cell Phone: ________________________________</w:t>
      </w:r>
    </w:p>
    <w:p w14:paraId="13524951" w14:textId="77777777" w:rsidR="00E51C13" w:rsidRDefault="00E51C13" w:rsidP="00E51C13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Mailing Address: _____________________________________________________________________</w:t>
      </w:r>
    </w:p>
    <w:p w14:paraId="56D36C3C" w14:textId="77777777" w:rsidR="00E51C13" w:rsidRDefault="00E51C13" w:rsidP="00E51C13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</w:t>
      </w:r>
    </w:p>
    <w:p w14:paraId="0A7BCB52" w14:textId="3BA5BE85" w:rsidR="00E51C13" w:rsidRDefault="00E51C13" w:rsidP="00E51C13">
      <w:pPr>
        <w:spacing w:after="0"/>
        <w:rPr>
          <w:bCs/>
          <w:sz w:val="22"/>
          <w:szCs w:val="22"/>
        </w:rPr>
      </w:pPr>
    </w:p>
    <w:p w14:paraId="4A33ADBA" w14:textId="77777777" w:rsidR="00E51C13" w:rsidRDefault="00E51C13" w:rsidP="00E51C13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Assistant Coach</w:t>
      </w:r>
    </w:p>
    <w:p w14:paraId="3B9CA777" w14:textId="77777777" w:rsidR="00E51C13" w:rsidRDefault="00E51C13" w:rsidP="00E51C13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Name:__________________________________</w:t>
      </w:r>
      <w:r>
        <w:rPr>
          <w:bCs/>
          <w:sz w:val="22"/>
          <w:szCs w:val="22"/>
        </w:rPr>
        <w:tab/>
        <w:t>Date of Birth: _______________________________</w:t>
      </w:r>
    </w:p>
    <w:p w14:paraId="03D1537B" w14:textId="77777777" w:rsidR="00E51C13" w:rsidRPr="00A65B5A" w:rsidRDefault="00E51C13" w:rsidP="00E51C13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Email: ______________________________________________________________________________</w:t>
      </w:r>
    </w:p>
    <w:p w14:paraId="107C4198" w14:textId="77777777" w:rsidR="00E51C13" w:rsidRDefault="00E51C13" w:rsidP="00E51C13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Home Ph: _______________________________</w:t>
      </w:r>
      <w:r>
        <w:rPr>
          <w:bCs/>
          <w:sz w:val="22"/>
          <w:szCs w:val="22"/>
        </w:rPr>
        <w:tab/>
        <w:t>Cell Phone: ________________________________</w:t>
      </w:r>
    </w:p>
    <w:p w14:paraId="09ED28A2" w14:textId="77777777" w:rsidR="00E51C13" w:rsidRDefault="00E51C13" w:rsidP="00E51C13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Mailing Address: _____________________________________________________________________</w:t>
      </w:r>
    </w:p>
    <w:p w14:paraId="6A3C7C1B" w14:textId="77777777" w:rsidR="00E51C13" w:rsidRDefault="00E51C13" w:rsidP="00E51C13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</w:t>
      </w:r>
    </w:p>
    <w:p w14:paraId="2D720CEC" w14:textId="77777777" w:rsidR="00E51C13" w:rsidRDefault="00E51C13" w:rsidP="00E51C13">
      <w:pPr>
        <w:spacing w:after="0"/>
        <w:rPr>
          <w:bCs/>
          <w:sz w:val="22"/>
          <w:szCs w:val="22"/>
        </w:rPr>
      </w:pPr>
    </w:p>
    <w:p w14:paraId="432BDE96" w14:textId="77777777" w:rsidR="00E51C13" w:rsidRDefault="00E51C13" w:rsidP="00E51C13">
      <w:pPr>
        <w:spacing w:after="0"/>
        <w:rPr>
          <w:bCs/>
          <w:sz w:val="22"/>
          <w:szCs w:val="22"/>
        </w:rPr>
      </w:pPr>
    </w:p>
    <w:p w14:paraId="553AEDC9" w14:textId="77777777" w:rsidR="00A65B5A" w:rsidRPr="00A65B5A" w:rsidRDefault="00A65B5A" w:rsidP="00A65B5A">
      <w:pPr>
        <w:spacing w:after="0"/>
        <w:rPr>
          <w:bCs/>
          <w:sz w:val="22"/>
          <w:szCs w:val="22"/>
        </w:rPr>
      </w:pPr>
    </w:p>
    <w:sectPr w:rsidR="00A65B5A" w:rsidRPr="00A65B5A" w:rsidSect="00CA255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1008" w:bottom="2160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6E418" w14:textId="77777777" w:rsidR="003D503A" w:rsidRDefault="003D503A">
      <w:pPr>
        <w:spacing w:after="0"/>
      </w:pPr>
      <w:r>
        <w:separator/>
      </w:r>
    </w:p>
    <w:p w14:paraId="1D792524" w14:textId="77777777" w:rsidR="003D503A" w:rsidRDefault="003D503A"/>
  </w:endnote>
  <w:endnote w:type="continuationSeparator" w:id="0">
    <w:p w14:paraId="54290AEA" w14:textId="77777777" w:rsidR="003D503A" w:rsidRDefault="003D503A">
      <w:pPr>
        <w:spacing w:after="0"/>
      </w:pPr>
      <w:r>
        <w:continuationSeparator/>
      </w:r>
    </w:p>
    <w:p w14:paraId="459499F6" w14:textId="77777777" w:rsidR="003D503A" w:rsidRDefault="003D50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E916" w14:textId="171A5BE2" w:rsidR="00E5646A" w:rsidRDefault="008244C5">
    <w:pPr>
      <w:pStyle w:val="Footer"/>
    </w:pPr>
    <w:r w:rsidRPr="004B350C">
      <w:rPr>
        <w:noProof/>
        <w:sz w:val="48"/>
        <w:szCs w:val="48"/>
        <w:u w:val="single"/>
      </w:rPr>
      <w:drawing>
        <wp:anchor distT="0" distB="0" distL="114300" distR="114300" simplePos="0" relativeHeight="251675648" behindDoc="0" locked="0" layoutInCell="1" allowOverlap="1" wp14:anchorId="69439A82" wp14:editId="1F54EECE">
          <wp:simplePos x="0" y="0"/>
          <wp:positionH relativeFrom="column">
            <wp:posOffset>5638800</wp:posOffset>
          </wp:positionH>
          <wp:positionV relativeFrom="paragraph">
            <wp:posOffset>-909955</wp:posOffset>
          </wp:positionV>
          <wp:extent cx="1526528" cy="152652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28" cy="1526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78C"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830016A" wp14:editId="43906FB5">
              <wp:simplePos x="0" y="0"/>
              <wp:positionH relativeFrom="page">
                <wp:align>right</wp:align>
              </wp:positionH>
              <wp:positionV relativeFrom="page">
                <wp:posOffset>6753224</wp:posOffset>
              </wp:positionV>
              <wp:extent cx="7788910" cy="3302635"/>
              <wp:effectExtent l="0" t="0" r="0" b="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0" cy="3302635"/>
                        <a:chOff x="114300" y="-9525"/>
                        <a:chExt cx="7788910" cy="3954649"/>
                      </a:xfrm>
                    </wpg:grpSpPr>
                    <wps:wsp>
                      <wps:cNvPr id="5" name="Freeform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: Shape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7A0F94" id="Group 12" o:spid="_x0000_s1026" style="position:absolute;margin-left:562.1pt;margin-top:531.75pt;width:613.3pt;height:260.05pt;z-index:251669504;mso-width-percent:1000;mso-position-horizontal:right;mso-position-horizontal-relative:page;mso-position-vertical-relative:page;mso-width-percent:1000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">
              <v:shape id="Freeform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7f0000 [3204]" stroked="f">
                <v:path arrowok="t" o:connecttype="custom" o:connectlocs="0,3923030;0,0;7779385,0;0,3923030" o:connectangles="0,0,0,0"/>
              </v:shape>
              <v:shape id="Freeform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dd8f8f [3205]" stroked="f">
                <v:path arrowok="t" o:connecttype="custom" o:connectlocs="0,3923030;0,3847587;4359875,0;7779385,0;0,3923030" o:connectangles="0,0,0,0,0"/>
              </v:shape>
              <v:shape id="Freeform: Shape 14" o:spid="_x0000_s1029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595959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7457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BD1A" w14:textId="77777777" w:rsidR="003D503A" w:rsidRDefault="003D503A">
      <w:pPr>
        <w:spacing w:after="0"/>
      </w:pPr>
      <w:r>
        <w:separator/>
      </w:r>
    </w:p>
    <w:p w14:paraId="3AA938A1" w14:textId="77777777" w:rsidR="003D503A" w:rsidRDefault="003D503A"/>
  </w:footnote>
  <w:footnote w:type="continuationSeparator" w:id="0">
    <w:p w14:paraId="3B5D40BB" w14:textId="77777777" w:rsidR="003D503A" w:rsidRDefault="003D503A">
      <w:pPr>
        <w:spacing w:after="0"/>
      </w:pPr>
      <w:r>
        <w:continuationSeparator/>
      </w:r>
    </w:p>
    <w:p w14:paraId="03890C12" w14:textId="77777777" w:rsidR="003D503A" w:rsidRDefault="003D50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134B" w14:textId="0F527988" w:rsidR="006A5350" w:rsidRDefault="006A5350"/>
  <w:tbl>
    <w:tblPr>
      <w:tblW w:w="5000" w:type="pct"/>
      <w:tblBorders>
        <w:bottom w:val="single" w:sz="4" w:space="0" w:color="auto"/>
      </w:tblBorders>
      <w:tblLook w:val="0600" w:firstRow="0" w:lastRow="0" w:firstColumn="0" w:lastColumn="0" w:noHBand="1" w:noVBand="1"/>
    </w:tblPr>
    <w:tblGrid>
      <w:gridCol w:w="10224"/>
    </w:tblGrid>
    <w:tr w:rsidR="006A5350" w:rsidRPr="00BF3499" w14:paraId="05BD9196" w14:textId="77777777" w:rsidTr="006A5350">
      <w:trPr>
        <w:trHeight w:val="1304"/>
      </w:trPr>
      <w:tc>
        <w:tcPr>
          <w:tcW w:w="9360" w:type="dxa"/>
        </w:tcPr>
        <w:p w14:paraId="3875F44E" w14:textId="3E4743A0" w:rsidR="006A5350" w:rsidRPr="00CA2555" w:rsidRDefault="003B7228" w:rsidP="00CA2555">
          <w:pPr>
            <w:pStyle w:val="ContactInfo"/>
            <w:jc w:val="center"/>
            <w:rPr>
              <w:rFonts w:ascii="Agency FB" w:hAnsi="Agency FB"/>
              <w:noProof/>
              <w:color w:val="808080" w:themeColor="background1" w:themeShade="80"/>
              <w:sz w:val="40"/>
              <w:szCs w:val="40"/>
            </w:rPr>
          </w:pPr>
          <w:r w:rsidRPr="00CA2555">
            <w:rPr>
              <w:noProof/>
              <w:color w:val="808080" w:themeColor="background1" w:themeShade="80"/>
              <w:sz w:val="40"/>
              <w:szCs w:val="40"/>
            </w:rPr>
            <w:drawing>
              <wp:anchor distT="0" distB="0" distL="114300" distR="114300" simplePos="0" relativeHeight="251677696" behindDoc="0" locked="0" layoutInCell="1" allowOverlap="1" wp14:anchorId="1538460F" wp14:editId="64B631F3">
                <wp:simplePos x="0" y="0"/>
                <wp:positionH relativeFrom="column">
                  <wp:posOffset>-582930</wp:posOffset>
                </wp:positionH>
                <wp:positionV relativeFrom="paragraph">
                  <wp:posOffset>-641985</wp:posOffset>
                </wp:positionV>
                <wp:extent cx="1419225" cy="1419225"/>
                <wp:effectExtent l="0" t="0" r="9525" b="952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DE3B791" w14:textId="77777777" w:rsidR="00A65B5A" w:rsidRPr="00A65B5A" w:rsidRDefault="00A65B5A" w:rsidP="006365B0">
          <w:pPr>
            <w:pStyle w:val="ContactInfo"/>
            <w:jc w:val="center"/>
            <w:rPr>
              <w:rFonts w:ascii="Agency FB" w:hAnsi="Agency FB"/>
              <w:noProof/>
              <w:color w:val="808080" w:themeColor="background1" w:themeShade="80"/>
              <w:sz w:val="60"/>
              <w:szCs w:val="60"/>
            </w:rPr>
          </w:pPr>
          <w:r w:rsidRPr="00A65B5A">
            <w:rPr>
              <w:rFonts w:ascii="Agency FB" w:hAnsi="Agency FB"/>
              <w:noProof/>
              <w:color w:val="808080" w:themeColor="background1" w:themeShade="80"/>
              <w:sz w:val="60"/>
              <w:szCs w:val="60"/>
            </w:rPr>
            <w:t>MANAGER &amp; COACHES MEETING</w:t>
          </w:r>
        </w:p>
        <w:p w14:paraId="5B23C15A" w14:textId="12D21DF6" w:rsidR="0092689F" w:rsidRPr="006365B0" w:rsidRDefault="00A65B5A" w:rsidP="006365B0">
          <w:pPr>
            <w:pStyle w:val="ContactInfo"/>
            <w:jc w:val="center"/>
            <w:rPr>
              <w:rFonts w:ascii="Agency FB" w:hAnsi="Agency FB"/>
              <w:noProof/>
              <w:color w:val="808080" w:themeColor="background1" w:themeShade="80"/>
              <w:sz w:val="40"/>
              <w:szCs w:val="40"/>
            </w:rPr>
          </w:pPr>
          <w:r>
            <w:rPr>
              <w:rFonts w:ascii="Agency FB" w:hAnsi="Agency FB"/>
              <w:noProof/>
              <w:color w:val="808080" w:themeColor="background1" w:themeShade="80"/>
              <w:szCs w:val="20"/>
            </w:rPr>
            <w:t>EXPECTATIONS OF TEAM FROM COACH AND TO ESTIMATE A BUDGET FOR THE SEASON</w:t>
          </w:r>
          <w:r w:rsidR="0092689F" w:rsidRPr="00CA2555">
            <w:rPr>
              <w:rFonts w:ascii="Agency FB" w:hAnsi="Agency FB"/>
              <w:noProof/>
              <w:color w:val="808080" w:themeColor="background1" w:themeShade="80"/>
              <w:sz w:val="40"/>
              <w:szCs w:val="40"/>
            </w:rPr>
            <w:t xml:space="preserve"> </w:t>
          </w:r>
        </w:p>
      </w:tc>
    </w:tr>
  </w:tbl>
  <w:p w14:paraId="74F74677" w14:textId="1D248170" w:rsidR="002219DC" w:rsidRDefault="002219D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7F860995" wp14:editId="43658B2D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88910" cy="2114550"/>
              <wp:effectExtent l="0" t="0" r="2540" b="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788910" cy="2114550"/>
                        <a:chOff x="114300" y="-9525"/>
                        <a:chExt cx="7788910" cy="3954649"/>
                      </a:xfrm>
                    </wpg:grpSpPr>
                    <wps:wsp>
                      <wps:cNvPr id="4" name="Freeform 54"/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55"/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: Shape 14"/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2B5C16" id="Group 3" o:spid="_x0000_s1026" style="position:absolute;margin-left:562.1pt;margin-top:0;width:613.3pt;height:166.5pt;rotation:180;z-index:-251642880;mso-position-horizontal:right;mso-position-horizontal-relative:page;mso-position-vertical:top;mso-position-vertical-relative:page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">
              <v:shape id="Freeform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" path="m,260c,,,,,,455,,455,,455,,14,,,260,,260xe" fillcolor="#7f0000 [3204]" stroked="f">
                <v:path arrowok="t" o:connecttype="custom" o:connectlocs="0,3923030;0,0;7779385,0;0,3923030" o:connectangles="0,0,0,0"/>
              </v:shape>
              <v:shape id="Freeform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" path="m,260v,-5,,-5,,-5c,114,114,,255,,455,,455,,455,,14,,,260,,260xe" fillcolor="#dd8f8f [3205]" stroked="f">
                <v:path arrowok="t" o:connecttype="custom" o:connectlocs="0,3923030;0,3847587;4359875,0;7779385,0;0,3923030" o:connectangles="0,0,0,0,0"/>
              </v:shape>
              <v:shape id="Freeform: Shape 14" o:spid="_x0000_s1029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" path="m7779656,1364203l,,7779656,r,1364203xe" fillcolor="#595959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B426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525656A" wp14:editId="56B045E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B0219AD" id="Group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dd8f8f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595959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dd8f8f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595959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white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7f0000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C185A"/>
    <w:multiLevelType w:val="multilevel"/>
    <w:tmpl w:val="10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39E0271"/>
    <w:multiLevelType w:val="hybridMultilevel"/>
    <w:tmpl w:val="C0507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43EBA"/>
    <w:multiLevelType w:val="hybridMultilevel"/>
    <w:tmpl w:val="D98EBAFE"/>
    <w:lvl w:ilvl="0" w:tplc="BBD45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7223A"/>
    <w:multiLevelType w:val="hybridMultilevel"/>
    <w:tmpl w:val="2C4CAF1A"/>
    <w:lvl w:ilvl="0" w:tplc="BEFA062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961DDB"/>
    <w:multiLevelType w:val="multilevel"/>
    <w:tmpl w:val="31D0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10335E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5086051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665D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10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C4ACFC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21B6D8F"/>
    <w:multiLevelType w:val="hybridMultilevel"/>
    <w:tmpl w:val="7AB298E0"/>
    <w:lvl w:ilvl="0" w:tplc="8E108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766F5"/>
    <w:multiLevelType w:val="hybridMultilevel"/>
    <w:tmpl w:val="EAD0D286"/>
    <w:lvl w:ilvl="0" w:tplc="2A2430A8">
      <w:numFmt w:val="bullet"/>
      <w:lvlText w:val="-"/>
      <w:lvlJc w:val="left"/>
      <w:pPr>
        <w:ind w:left="1003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6C0003DD"/>
    <w:multiLevelType w:val="hybridMultilevel"/>
    <w:tmpl w:val="33BE6520"/>
    <w:lvl w:ilvl="0" w:tplc="0409000F">
      <w:start w:val="1"/>
      <w:numFmt w:val="decimal"/>
      <w:lvlText w:val="%1."/>
      <w:lvlJc w:val="left"/>
      <w:pPr>
        <w:tabs>
          <w:tab w:val="num" w:pos="1803"/>
        </w:tabs>
        <w:ind w:left="1803" w:hanging="360"/>
      </w:pPr>
    </w:lvl>
    <w:lvl w:ilvl="1" w:tplc="0409000F">
      <w:start w:val="1"/>
      <w:numFmt w:val="decimal"/>
      <w:lvlText w:val="%2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20" w15:restartNumberingAfterBreak="0">
    <w:nsid w:val="761271D3"/>
    <w:multiLevelType w:val="hybridMultilevel"/>
    <w:tmpl w:val="80E67698"/>
    <w:lvl w:ilvl="0" w:tplc="29F6444C">
      <w:numFmt w:val="bullet"/>
      <w:lvlText w:val="-"/>
      <w:lvlJc w:val="left"/>
      <w:pPr>
        <w:ind w:left="1003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789F4693"/>
    <w:multiLevelType w:val="hybridMultilevel"/>
    <w:tmpl w:val="D6F04E16"/>
    <w:lvl w:ilvl="0" w:tplc="2D2C4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3005560">
    <w:abstractNumId w:val="9"/>
  </w:num>
  <w:num w:numId="2" w16cid:durableId="1670019406">
    <w:abstractNumId w:val="7"/>
  </w:num>
  <w:num w:numId="3" w16cid:durableId="1581479143">
    <w:abstractNumId w:val="6"/>
  </w:num>
  <w:num w:numId="4" w16cid:durableId="359598374">
    <w:abstractNumId w:val="5"/>
  </w:num>
  <w:num w:numId="5" w16cid:durableId="331757647">
    <w:abstractNumId w:val="4"/>
  </w:num>
  <w:num w:numId="6" w16cid:durableId="1808158064">
    <w:abstractNumId w:val="8"/>
  </w:num>
  <w:num w:numId="7" w16cid:durableId="2108038948">
    <w:abstractNumId w:val="3"/>
  </w:num>
  <w:num w:numId="8" w16cid:durableId="1455826910">
    <w:abstractNumId w:val="2"/>
  </w:num>
  <w:num w:numId="9" w16cid:durableId="1074740578">
    <w:abstractNumId w:val="1"/>
  </w:num>
  <w:num w:numId="10" w16cid:durableId="1445421707">
    <w:abstractNumId w:val="0"/>
  </w:num>
  <w:num w:numId="11" w16cid:durableId="764152599">
    <w:abstractNumId w:val="17"/>
  </w:num>
  <w:num w:numId="12" w16cid:durableId="874927873">
    <w:abstractNumId w:val="11"/>
  </w:num>
  <w:num w:numId="13" w16cid:durableId="71708558">
    <w:abstractNumId w:val="14"/>
  </w:num>
  <w:num w:numId="14" w16cid:durableId="617757945">
    <w:abstractNumId w:val="12"/>
  </w:num>
  <w:num w:numId="15" w16cid:durableId="8122174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455626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779285">
    <w:abstractNumId w:val="19"/>
  </w:num>
  <w:num w:numId="18" w16cid:durableId="783962484">
    <w:abstractNumId w:val="15"/>
  </w:num>
  <w:num w:numId="19" w16cid:durableId="1878160819">
    <w:abstractNumId w:val="16"/>
  </w:num>
  <w:num w:numId="20" w16cid:durableId="1961913898">
    <w:abstractNumId w:val="20"/>
  </w:num>
  <w:num w:numId="21" w16cid:durableId="469128821">
    <w:abstractNumId w:val="18"/>
  </w:num>
  <w:num w:numId="22" w16cid:durableId="1617032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DC"/>
    <w:rsid w:val="0000725B"/>
    <w:rsid w:val="000115CE"/>
    <w:rsid w:val="0001596A"/>
    <w:rsid w:val="00024FAB"/>
    <w:rsid w:val="00057259"/>
    <w:rsid w:val="000828F4"/>
    <w:rsid w:val="0009368E"/>
    <w:rsid w:val="000C4305"/>
    <w:rsid w:val="000F1B5C"/>
    <w:rsid w:val="000F51EC"/>
    <w:rsid w:val="000F7122"/>
    <w:rsid w:val="00114A27"/>
    <w:rsid w:val="00162CAA"/>
    <w:rsid w:val="001719F6"/>
    <w:rsid w:val="0018076A"/>
    <w:rsid w:val="0019674B"/>
    <w:rsid w:val="001B4EEF"/>
    <w:rsid w:val="001B689C"/>
    <w:rsid w:val="00200635"/>
    <w:rsid w:val="002219DC"/>
    <w:rsid w:val="0023670F"/>
    <w:rsid w:val="00254E0D"/>
    <w:rsid w:val="00281452"/>
    <w:rsid w:val="002A25A6"/>
    <w:rsid w:val="002A626C"/>
    <w:rsid w:val="00345A21"/>
    <w:rsid w:val="00377222"/>
    <w:rsid w:val="0038000D"/>
    <w:rsid w:val="00385ACF"/>
    <w:rsid w:val="003B7228"/>
    <w:rsid w:val="003D064C"/>
    <w:rsid w:val="003D503A"/>
    <w:rsid w:val="003F360A"/>
    <w:rsid w:val="00422757"/>
    <w:rsid w:val="00436E03"/>
    <w:rsid w:val="00475D96"/>
    <w:rsid w:val="00477474"/>
    <w:rsid w:val="00480B7F"/>
    <w:rsid w:val="004A1893"/>
    <w:rsid w:val="004B350C"/>
    <w:rsid w:val="004C4A44"/>
    <w:rsid w:val="004C6A7F"/>
    <w:rsid w:val="005125BB"/>
    <w:rsid w:val="0051796E"/>
    <w:rsid w:val="005264AB"/>
    <w:rsid w:val="00537F9C"/>
    <w:rsid w:val="0055629A"/>
    <w:rsid w:val="00572222"/>
    <w:rsid w:val="005B1DDB"/>
    <w:rsid w:val="005D3DA6"/>
    <w:rsid w:val="005E03D9"/>
    <w:rsid w:val="00616566"/>
    <w:rsid w:val="006356E1"/>
    <w:rsid w:val="006365B0"/>
    <w:rsid w:val="00642E91"/>
    <w:rsid w:val="00645847"/>
    <w:rsid w:val="00652116"/>
    <w:rsid w:val="00663BB2"/>
    <w:rsid w:val="006A5350"/>
    <w:rsid w:val="006A5922"/>
    <w:rsid w:val="006B2038"/>
    <w:rsid w:val="00727BF3"/>
    <w:rsid w:val="00744EA9"/>
    <w:rsid w:val="00752FC4"/>
    <w:rsid w:val="00757E9C"/>
    <w:rsid w:val="00774DCD"/>
    <w:rsid w:val="00776C8B"/>
    <w:rsid w:val="007B4C91"/>
    <w:rsid w:val="007D70F7"/>
    <w:rsid w:val="008244C5"/>
    <w:rsid w:val="00830C5F"/>
    <w:rsid w:val="00834A33"/>
    <w:rsid w:val="00837146"/>
    <w:rsid w:val="0085236A"/>
    <w:rsid w:val="00863516"/>
    <w:rsid w:val="008854A0"/>
    <w:rsid w:val="00896EE1"/>
    <w:rsid w:val="008A1CAE"/>
    <w:rsid w:val="008B723F"/>
    <w:rsid w:val="008C1482"/>
    <w:rsid w:val="008C2737"/>
    <w:rsid w:val="008D0AA7"/>
    <w:rsid w:val="0090401D"/>
    <w:rsid w:val="00912A0A"/>
    <w:rsid w:val="00915E3E"/>
    <w:rsid w:val="0092689F"/>
    <w:rsid w:val="009468D3"/>
    <w:rsid w:val="009B71E2"/>
    <w:rsid w:val="009E4FDF"/>
    <w:rsid w:val="00A17117"/>
    <w:rsid w:val="00A5578C"/>
    <w:rsid w:val="00A65B5A"/>
    <w:rsid w:val="00A763AE"/>
    <w:rsid w:val="00AC1A6E"/>
    <w:rsid w:val="00AC69AB"/>
    <w:rsid w:val="00B10F82"/>
    <w:rsid w:val="00B40F1A"/>
    <w:rsid w:val="00B63133"/>
    <w:rsid w:val="00BA5801"/>
    <w:rsid w:val="00BC0F0A"/>
    <w:rsid w:val="00BD16A9"/>
    <w:rsid w:val="00C10427"/>
    <w:rsid w:val="00C11980"/>
    <w:rsid w:val="00C37964"/>
    <w:rsid w:val="00C563F9"/>
    <w:rsid w:val="00C571BA"/>
    <w:rsid w:val="00C66C00"/>
    <w:rsid w:val="00CA2555"/>
    <w:rsid w:val="00CB0586"/>
    <w:rsid w:val="00CB0809"/>
    <w:rsid w:val="00CC0030"/>
    <w:rsid w:val="00CD20BB"/>
    <w:rsid w:val="00CE346C"/>
    <w:rsid w:val="00CF46CA"/>
    <w:rsid w:val="00D04123"/>
    <w:rsid w:val="00D05516"/>
    <w:rsid w:val="00D06525"/>
    <w:rsid w:val="00D149F1"/>
    <w:rsid w:val="00D36106"/>
    <w:rsid w:val="00DC7840"/>
    <w:rsid w:val="00DE71F6"/>
    <w:rsid w:val="00DF7705"/>
    <w:rsid w:val="00E10E4B"/>
    <w:rsid w:val="00E51C13"/>
    <w:rsid w:val="00E5646A"/>
    <w:rsid w:val="00E84A58"/>
    <w:rsid w:val="00EA31DA"/>
    <w:rsid w:val="00F01EBA"/>
    <w:rsid w:val="00F5708E"/>
    <w:rsid w:val="00F62D57"/>
    <w:rsid w:val="00F71D73"/>
    <w:rsid w:val="00F763B1"/>
    <w:rsid w:val="00FA402E"/>
    <w:rsid w:val="00FB49C2"/>
    <w:rsid w:val="00F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E8A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8C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76A"/>
    <w:pPr>
      <w:spacing w:line="240" w:lineRule="auto"/>
    </w:pPr>
    <w:rPr>
      <w:rFonts w:eastAsiaTheme="minorEastAsia"/>
      <w:color w:val="aut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C2A2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00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F00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F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/>
      <w:ind w:left="-720" w:right="-720"/>
      <w:jc w:val="center"/>
    </w:pPr>
    <w:rPr>
      <w:rFonts w:asciiTheme="majorHAnsi" w:hAnsiTheme="majorHAnsi"/>
      <w:color w:val="8C2A2A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8C2A2A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8C2A2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7F0000" w:themeColor="accent1" w:frame="1"/>
        <w:left w:val="single" w:sz="2" w:space="10" w:color="7F0000" w:themeColor="accent1" w:frame="1"/>
        <w:bottom w:val="single" w:sz="2" w:space="10" w:color="7F0000" w:themeColor="accent1" w:frame="1"/>
        <w:right w:val="single" w:sz="2" w:space="10" w:color="7F0000" w:themeColor="accent1" w:frame="1"/>
      </w:pBdr>
      <w:ind w:left="1152" w:right="1152"/>
    </w:pPr>
    <w:rPr>
      <w:i/>
      <w:iCs/>
      <w:color w:val="5F00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BC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B2" w:themeFill="accent1" w:themeFillTint="33"/>
    </w:tcPr>
    <w:tblStylePr w:type="firstRow">
      <w:rPr>
        <w:b/>
        <w:bCs/>
      </w:rPr>
      <w:tblPr/>
      <w:tcPr>
        <w:shd w:val="clear" w:color="auto" w:fill="FF656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56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0000" w:themeFill="accent1" w:themeFillShade="BF"/>
      </w:tcPr>
    </w:tblStylePr>
    <w:tblStylePr w:type="band1Vert">
      <w:tblPr/>
      <w:tcPr>
        <w:shd w:val="clear" w:color="auto" w:fill="FF4040" w:themeFill="accent1" w:themeFillTint="7F"/>
      </w:tcPr>
    </w:tblStylePr>
    <w:tblStylePr w:type="band1Horz">
      <w:tblPr/>
      <w:tcPr>
        <w:shd w:val="clear" w:color="auto" w:fill="FF404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8E8" w:themeFill="accent2" w:themeFillTint="33"/>
    </w:tcPr>
    <w:tblStylePr w:type="firstRow">
      <w:rPr>
        <w:b/>
        <w:bCs/>
      </w:rPr>
      <w:tblPr/>
      <w:tcPr>
        <w:shd w:val="clear" w:color="auto" w:fill="F1D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748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74848" w:themeFill="accent2" w:themeFillShade="BF"/>
      </w:tcPr>
    </w:tblStylePr>
    <w:tblStylePr w:type="band1Vert">
      <w:tblPr/>
      <w:tcPr>
        <w:shd w:val="clear" w:color="auto" w:fill="EEC7C7" w:themeFill="accent2" w:themeFillTint="7F"/>
      </w:tcPr>
    </w:tblStylePr>
    <w:tblStylePr w:type="band1Horz">
      <w:tblPr/>
      <w:tcPr>
        <w:shd w:val="clear" w:color="auto" w:fill="EEC7C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3" w:themeFillTint="33"/>
    </w:tcPr>
    <w:tblStylePr w:type="firstRow">
      <w:rPr>
        <w:b/>
        <w:bCs/>
      </w:rPr>
      <w:tblPr/>
      <w:tcPr>
        <w:shd w:val="clear" w:color="auto" w:fill="BCB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2424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24242" w:themeFill="accent3" w:themeFillShade="BF"/>
      </w:tcPr>
    </w:tblStylePr>
    <w:tblStylePr w:type="band1Vert">
      <w:tblPr/>
      <w:tcPr>
        <w:shd w:val="clear" w:color="auto" w:fill="ACACAC" w:themeFill="accent3" w:themeFillTint="7F"/>
      </w:tcPr>
    </w:tblStylePr>
    <w:tblStylePr w:type="band1Horz">
      <w:tblPr/>
      <w:tcPr>
        <w:shd w:val="clear" w:color="auto" w:fill="ACAC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</w:rPr>
      <w:tblPr/>
      <w:tcPr>
        <w:shd w:val="clear" w:color="auto" w:fill="FFF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757" w:themeFill="accent2" w:themeFillShade="CC"/>
      </w:tcPr>
    </w:tblStylePr>
    <w:tblStylePr w:type="lastRow">
      <w:rPr>
        <w:b/>
        <w:bCs/>
        <w:color w:val="CC575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9D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757" w:themeFill="accent2" w:themeFillShade="CC"/>
      </w:tcPr>
    </w:tblStylePr>
    <w:tblStylePr w:type="lastRow">
      <w:rPr>
        <w:b/>
        <w:bCs/>
        <w:color w:val="CC575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0A0" w:themeFill="accent1" w:themeFillTint="3F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4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757" w:themeFill="accent2" w:themeFillShade="CC"/>
      </w:tcPr>
    </w:tblStylePr>
    <w:tblStylePr w:type="lastRow">
      <w:rPr>
        <w:b/>
        <w:bCs/>
        <w:color w:val="CC575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3E3" w:themeFill="accent2" w:themeFillTint="3F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4" w:themeFillShade="CC"/>
      </w:tcPr>
    </w:tblStylePr>
    <w:tblStylePr w:type="lastRow">
      <w:rPr>
        <w:b/>
        <w:bCs/>
        <w:color w:val="CCCC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3" w:themeFillTint="3F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4747" w:themeFill="accent3" w:themeFillShade="CC"/>
      </w:tcPr>
    </w:tblStylePr>
    <w:tblStylePr w:type="lastRow">
      <w:rPr>
        <w:b/>
        <w:bCs/>
        <w:color w:val="47474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F8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F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F8F" w:themeColor="accent2"/>
        <w:left w:val="single" w:sz="4" w:space="0" w:color="7F0000" w:themeColor="accent1"/>
        <w:bottom w:val="single" w:sz="4" w:space="0" w:color="7F0000" w:themeColor="accent1"/>
        <w:right w:val="single" w:sz="4" w:space="0" w:color="7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D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F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0000" w:themeColor="accent1" w:themeShade="99"/>
          <w:insideV w:val="nil"/>
        </w:tcBorders>
        <w:shd w:val="clear" w:color="auto" w:fill="4C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00" w:themeFill="accent1" w:themeFillShade="99"/>
      </w:tcPr>
    </w:tblStylePr>
    <w:tblStylePr w:type="band1Vert">
      <w:tblPr/>
      <w:tcPr>
        <w:shd w:val="clear" w:color="auto" w:fill="FF6565" w:themeFill="accent1" w:themeFillTint="66"/>
      </w:tcPr>
    </w:tblStylePr>
    <w:tblStylePr w:type="band1Horz">
      <w:tblPr/>
      <w:tcPr>
        <w:shd w:val="clear" w:color="auto" w:fill="FF404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F8F" w:themeColor="accent2"/>
        <w:left w:val="single" w:sz="4" w:space="0" w:color="DD8F8F" w:themeColor="accent2"/>
        <w:bottom w:val="single" w:sz="4" w:space="0" w:color="DD8F8F" w:themeColor="accent2"/>
        <w:right w:val="single" w:sz="4" w:space="0" w:color="DD8F8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4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F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33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3333" w:themeColor="accent2" w:themeShade="99"/>
          <w:insideV w:val="nil"/>
        </w:tcBorders>
        <w:shd w:val="clear" w:color="auto" w:fill="A733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333" w:themeFill="accent2" w:themeFillShade="99"/>
      </w:tcPr>
    </w:tblStylePr>
    <w:tblStylePr w:type="band1Vert">
      <w:tblPr/>
      <w:tcPr>
        <w:shd w:val="clear" w:color="auto" w:fill="F1D2D2" w:themeFill="accent2" w:themeFillTint="66"/>
      </w:tcPr>
    </w:tblStylePr>
    <w:tblStylePr w:type="band1Horz">
      <w:tblPr/>
      <w:tcPr>
        <w:shd w:val="clear" w:color="auto" w:fill="EEC7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4"/>
        <w:left w:val="single" w:sz="4" w:space="0" w:color="595959" w:themeColor="accent3"/>
        <w:bottom w:val="single" w:sz="4" w:space="0" w:color="595959" w:themeColor="accent3"/>
        <w:right w:val="single" w:sz="4" w:space="0" w:color="5959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353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3535" w:themeColor="accent3" w:themeShade="99"/>
          <w:insideV w:val="nil"/>
        </w:tcBorders>
        <w:shd w:val="clear" w:color="auto" w:fill="35353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535" w:themeFill="accent3" w:themeFillShade="99"/>
      </w:tcPr>
    </w:tblStylePr>
    <w:tblStylePr w:type="band1Vert">
      <w:tblPr/>
      <w:tcPr>
        <w:shd w:val="clear" w:color="auto" w:fill="BCBCBC" w:themeFill="accent3" w:themeFillTint="66"/>
      </w:tcPr>
    </w:tblStylePr>
    <w:tblStylePr w:type="band1Horz">
      <w:tblPr/>
      <w:tcPr>
        <w:shd w:val="clear" w:color="auto" w:fill="ACAC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5959" w:themeColor="accent3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59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4" w:themeShade="99"/>
          <w:insideV w:val="nil"/>
        </w:tcBorders>
        <w:shd w:val="clear" w:color="auto" w:fill="9999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4" w:themeFillShade="99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F8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48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48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48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484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59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2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424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424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8C2A2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6565" w:themeColor="accent1" w:themeTint="66"/>
        <w:left w:val="single" w:sz="4" w:space="0" w:color="FF6565" w:themeColor="accent1" w:themeTint="66"/>
        <w:bottom w:val="single" w:sz="4" w:space="0" w:color="FF6565" w:themeColor="accent1" w:themeTint="66"/>
        <w:right w:val="single" w:sz="4" w:space="0" w:color="FF6565" w:themeColor="accent1" w:themeTint="66"/>
        <w:insideH w:val="single" w:sz="4" w:space="0" w:color="FF6565" w:themeColor="accent1" w:themeTint="66"/>
        <w:insideV w:val="single" w:sz="4" w:space="0" w:color="FF656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91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91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1D2D2" w:themeColor="accent2" w:themeTint="66"/>
        <w:left w:val="single" w:sz="4" w:space="0" w:color="F1D2D2" w:themeColor="accent2" w:themeTint="66"/>
        <w:bottom w:val="single" w:sz="4" w:space="0" w:color="F1D2D2" w:themeColor="accent2" w:themeTint="66"/>
        <w:right w:val="single" w:sz="4" w:space="0" w:color="F1D2D2" w:themeColor="accent2" w:themeTint="66"/>
        <w:insideH w:val="single" w:sz="4" w:space="0" w:color="F1D2D2" w:themeColor="accent2" w:themeTint="66"/>
        <w:insideV w:val="single" w:sz="4" w:space="0" w:color="F1D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3" w:themeTint="66"/>
        <w:left w:val="single" w:sz="4" w:space="0" w:color="BCBCBC" w:themeColor="accent3" w:themeTint="66"/>
        <w:bottom w:val="single" w:sz="4" w:space="0" w:color="BCBCBC" w:themeColor="accent3" w:themeTint="66"/>
        <w:right w:val="single" w:sz="4" w:space="0" w:color="BCBCBC" w:themeColor="accent3" w:themeTint="66"/>
        <w:insideH w:val="single" w:sz="4" w:space="0" w:color="BCBCBC" w:themeColor="accent3" w:themeTint="66"/>
        <w:insideV w:val="single" w:sz="4" w:space="0" w:color="BCB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B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66"/>
        <w:left w:val="single" w:sz="4" w:space="0" w:color="FFFFFF" w:themeColor="accent4" w:themeTint="66"/>
        <w:bottom w:val="single" w:sz="4" w:space="0" w:color="FFFFFF" w:themeColor="accent4" w:themeTint="66"/>
        <w:right w:val="single" w:sz="4" w:space="0" w:color="FFFFFF" w:themeColor="accent4" w:themeTint="66"/>
        <w:insideH w:val="single" w:sz="4" w:space="0" w:color="FFFFFF" w:themeColor="accent4" w:themeTint="66"/>
        <w:insideV w:val="single" w:sz="4" w:space="0" w:color="FFFF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1919" w:themeColor="accent1" w:themeTint="99"/>
        <w:bottom w:val="single" w:sz="2" w:space="0" w:color="FF1919" w:themeColor="accent1" w:themeTint="99"/>
        <w:insideH w:val="single" w:sz="2" w:space="0" w:color="FF1919" w:themeColor="accent1" w:themeTint="99"/>
        <w:insideV w:val="single" w:sz="2" w:space="0" w:color="FF191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91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91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ABBBB" w:themeColor="accent2" w:themeTint="99"/>
        <w:bottom w:val="single" w:sz="2" w:space="0" w:color="EABBBB" w:themeColor="accent2" w:themeTint="99"/>
        <w:insideH w:val="single" w:sz="2" w:space="0" w:color="EABBBB" w:themeColor="accent2" w:themeTint="99"/>
        <w:insideV w:val="single" w:sz="2" w:space="0" w:color="EAB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B9B9B" w:themeColor="accent3" w:themeTint="99"/>
        <w:bottom w:val="single" w:sz="2" w:space="0" w:color="9B9B9B" w:themeColor="accent3" w:themeTint="99"/>
        <w:insideH w:val="single" w:sz="2" w:space="0" w:color="9B9B9B" w:themeColor="accent3" w:themeTint="99"/>
        <w:insideV w:val="single" w:sz="2" w:space="0" w:color="9B9B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B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B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4" w:themeTint="99"/>
        <w:bottom w:val="single" w:sz="2" w:space="0" w:color="FFFFFF" w:themeColor="accent4" w:themeTint="99"/>
        <w:insideH w:val="single" w:sz="2" w:space="0" w:color="FFFFFF" w:themeColor="accent4" w:themeTint="99"/>
        <w:insideV w:val="single" w:sz="2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1919" w:themeColor="accent1" w:themeTint="99"/>
        <w:left w:val="single" w:sz="4" w:space="0" w:color="FF1919" w:themeColor="accent1" w:themeTint="99"/>
        <w:bottom w:val="single" w:sz="4" w:space="0" w:color="FF1919" w:themeColor="accent1" w:themeTint="99"/>
        <w:right w:val="single" w:sz="4" w:space="0" w:color="FF1919" w:themeColor="accent1" w:themeTint="99"/>
        <w:insideH w:val="single" w:sz="4" w:space="0" w:color="FF1919" w:themeColor="accent1" w:themeTint="99"/>
        <w:insideV w:val="single" w:sz="4" w:space="0" w:color="FF191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  <w:tblStylePr w:type="neCell">
      <w:tblPr/>
      <w:tcPr>
        <w:tcBorders>
          <w:bottom w:val="single" w:sz="4" w:space="0" w:color="FF1919" w:themeColor="accent1" w:themeTint="99"/>
        </w:tcBorders>
      </w:tcPr>
    </w:tblStylePr>
    <w:tblStylePr w:type="nwCell">
      <w:tblPr/>
      <w:tcPr>
        <w:tcBorders>
          <w:bottom w:val="single" w:sz="4" w:space="0" w:color="FF1919" w:themeColor="accent1" w:themeTint="99"/>
        </w:tcBorders>
      </w:tcPr>
    </w:tblStylePr>
    <w:tblStylePr w:type="seCell">
      <w:tblPr/>
      <w:tcPr>
        <w:tcBorders>
          <w:top w:val="single" w:sz="4" w:space="0" w:color="FF1919" w:themeColor="accent1" w:themeTint="99"/>
        </w:tcBorders>
      </w:tcPr>
    </w:tblStylePr>
    <w:tblStylePr w:type="swCell">
      <w:tblPr/>
      <w:tcPr>
        <w:tcBorders>
          <w:top w:val="single" w:sz="4" w:space="0" w:color="FF191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ABBBB" w:themeColor="accent2" w:themeTint="99"/>
        <w:left w:val="single" w:sz="4" w:space="0" w:color="EABBBB" w:themeColor="accent2" w:themeTint="99"/>
        <w:bottom w:val="single" w:sz="4" w:space="0" w:color="EABBBB" w:themeColor="accent2" w:themeTint="99"/>
        <w:right w:val="single" w:sz="4" w:space="0" w:color="EABBBB" w:themeColor="accent2" w:themeTint="99"/>
        <w:insideH w:val="single" w:sz="4" w:space="0" w:color="EABBBB" w:themeColor="accent2" w:themeTint="99"/>
        <w:insideV w:val="single" w:sz="4" w:space="0" w:color="EAB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  <w:tblStylePr w:type="neCell">
      <w:tblPr/>
      <w:tcPr>
        <w:tcBorders>
          <w:bottom w:val="single" w:sz="4" w:space="0" w:color="EABBBB" w:themeColor="accent2" w:themeTint="99"/>
        </w:tcBorders>
      </w:tcPr>
    </w:tblStylePr>
    <w:tblStylePr w:type="nwCell">
      <w:tblPr/>
      <w:tcPr>
        <w:tcBorders>
          <w:bottom w:val="single" w:sz="4" w:space="0" w:color="EABBBB" w:themeColor="accent2" w:themeTint="99"/>
        </w:tcBorders>
      </w:tcPr>
    </w:tblStylePr>
    <w:tblStylePr w:type="seCell">
      <w:tblPr/>
      <w:tcPr>
        <w:tcBorders>
          <w:top w:val="single" w:sz="4" w:space="0" w:color="EABBBB" w:themeColor="accent2" w:themeTint="99"/>
        </w:tcBorders>
      </w:tcPr>
    </w:tblStylePr>
    <w:tblStylePr w:type="swCell">
      <w:tblPr/>
      <w:tcPr>
        <w:tcBorders>
          <w:top w:val="single" w:sz="4" w:space="0" w:color="EABBB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accent3" w:themeTint="99"/>
        <w:left w:val="single" w:sz="4" w:space="0" w:color="9B9B9B" w:themeColor="accent3" w:themeTint="99"/>
        <w:bottom w:val="single" w:sz="4" w:space="0" w:color="9B9B9B" w:themeColor="accent3" w:themeTint="99"/>
        <w:right w:val="single" w:sz="4" w:space="0" w:color="9B9B9B" w:themeColor="accent3" w:themeTint="99"/>
        <w:insideH w:val="single" w:sz="4" w:space="0" w:color="9B9B9B" w:themeColor="accent3" w:themeTint="99"/>
        <w:insideV w:val="single" w:sz="4" w:space="0" w:color="9B9B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  <w:tblStylePr w:type="neCell">
      <w:tblPr/>
      <w:tcPr>
        <w:tcBorders>
          <w:bottom w:val="single" w:sz="4" w:space="0" w:color="9B9B9B" w:themeColor="accent3" w:themeTint="99"/>
        </w:tcBorders>
      </w:tcPr>
    </w:tblStylePr>
    <w:tblStylePr w:type="nwCell">
      <w:tblPr/>
      <w:tcPr>
        <w:tcBorders>
          <w:bottom w:val="single" w:sz="4" w:space="0" w:color="9B9B9B" w:themeColor="accent3" w:themeTint="99"/>
        </w:tcBorders>
      </w:tcPr>
    </w:tblStylePr>
    <w:tblStylePr w:type="seCell">
      <w:tblPr/>
      <w:tcPr>
        <w:tcBorders>
          <w:top w:val="single" w:sz="4" w:space="0" w:color="9B9B9B" w:themeColor="accent3" w:themeTint="99"/>
        </w:tcBorders>
      </w:tcPr>
    </w:tblStylePr>
    <w:tblStylePr w:type="swCell">
      <w:tblPr/>
      <w:tcPr>
        <w:tcBorders>
          <w:top w:val="single" w:sz="4" w:space="0" w:color="9B9B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1919" w:themeColor="accent1" w:themeTint="99"/>
        <w:left w:val="single" w:sz="4" w:space="0" w:color="FF1919" w:themeColor="accent1" w:themeTint="99"/>
        <w:bottom w:val="single" w:sz="4" w:space="0" w:color="FF1919" w:themeColor="accent1" w:themeTint="99"/>
        <w:right w:val="single" w:sz="4" w:space="0" w:color="FF1919" w:themeColor="accent1" w:themeTint="99"/>
        <w:insideH w:val="single" w:sz="4" w:space="0" w:color="FF1919" w:themeColor="accent1" w:themeTint="99"/>
        <w:insideV w:val="single" w:sz="4" w:space="0" w:color="FF191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00" w:themeColor="accent1"/>
          <w:left w:val="single" w:sz="4" w:space="0" w:color="7F0000" w:themeColor="accent1"/>
          <w:bottom w:val="single" w:sz="4" w:space="0" w:color="7F0000" w:themeColor="accent1"/>
          <w:right w:val="single" w:sz="4" w:space="0" w:color="7F0000" w:themeColor="accent1"/>
          <w:insideH w:val="nil"/>
          <w:insideV w:val="nil"/>
        </w:tcBorders>
        <w:shd w:val="clear" w:color="auto" w:fill="7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7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ABBBB" w:themeColor="accent2" w:themeTint="99"/>
        <w:left w:val="single" w:sz="4" w:space="0" w:color="EABBBB" w:themeColor="accent2" w:themeTint="99"/>
        <w:bottom w:val="single" w:sz="4" w:space="0" w:color="EABBBB" w:themeColor="accent2" w:themeTint="99"/>
        <w:right w:val="single" w:sz="4" w:space="0" w:color="EABBBB" w:themeColor="accent2" w:themeTint="99"/>
        <w:insideH w:val="single" w:sz="4" w:space="0" w:color="EABBBB" w:themeColor="accent2" w:themeTint="99"/>
        <w:insideV w:val="single" w:sz="4" w:space="0" w:color="EAB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F8F" w:themeColor="accent2"/>
          <w:left w:val="single" w:sz="4" w:space="0" w:color="DD8F8F" w:themeColor="accent2"/>
          <w:bottom w:val="single" w:sz="4" w:space="0" w:color="DD8F8F" w:themeColor="accent2"/>
          <w:right w:val="single" w:sz="4" w:space="0" w:color="DD8F8F" w:themeColor="accent2"/>
          <w:insideH w:val="nil"/>
          <w:insideV w:val="nil"/>
        </w:tcBorders>
        <w:shd w:val="clear" w:color="auto" w:fill="DD8F8F" w:themeFill="accent2"/>
      </w:tcPr>
    </w:tblStylePr>
    <w:tblStylePr w:type="lastRow">
      <w:rPr>
        <w:b/>
        <w:bCs/>
      </w:rPr>
      <w:tblPr/>
      <w:tcPr>
        <w:tcBorders>
          <w:top w:val="double" w:sz="4" w:space="0" w:color="DD8F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accent3" w:themeTint="99"/>
        <w:left w:val="single" w:sz="4" w:space="0" w:color="9B9B9B" w:themeColor="accent3" w:themeTint="99"/>
        <w:bottom w:val="single" w:sz="4" w:space="0" w:color="9B9B9B" w:themeColor="accent3" w:themeTint="99"/>
        <w:right w:val="single" w:sz="4" w:space="0" w:color="9B9B9B" w:themeColor="accent3" w:themeTint="99"/>
        <w:insideH w:val="single" w:sz="4" w:space="0" w:color="9B9B9B" w:themeColor="accent3" w:themeTint="99"/>
        <w:insideV w:val="single" w:sz="4" w:space="0" w:color="9B9B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accent3"/>
          <w:left w:val="single" w:sz="4" w:space="0" w:color="595959" w:themeColor="accent3"/>
          <w:bottom w:val="single" w:sz="4" w:space="0" w:color="595959" w:themeColor="accent3"/>
          <w:right w:val="single" w:sz="4" w:space="0" w:color="595959" w:themeColor="accent3"/>
          <w:insideH w:val="nil"/>
          <w:insideV w:val="nil"/>
        </w:tcBorders>
        <w:shd w:val="clear" w:color="auto" w:fill="595959" w:themeFill="accent3"/>
      </w:tcPr>
    </w:tblStylePr>
    <w:tblStylePr w:type="lastRow">
      <w:rPr>
        <w:b/>
        <w:bCs/>
      </w:rPr>
      <w:tblPr/>
      <w:tcPr>
        <w:tcBorders>
          <w:top w:val="double" w:sz="4" w:space="0" w:color="5959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2B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0000" w:themeFill="accent1"/>
      </w:tcPr>
    </w:tblStylePr>
    <w:tblStylePr w:type="band1Vert">
      <w:tblPr/>
      <w:tcPr>
        <w:shd w:val="clear" w:color="auto" w:fill="FF6565" w:themeFill="accent1" w:themeFillTint="66"/>
      </w:tcPr>
    </w:tblStylePr>
    <w:tblStylePr w:type="band1Horz">
      <w:tblPr/>
      <w:tcPr>
        <w:shd w:val="clear" w:color="auto" w:fill="FF656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F8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F8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F8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F8F" w:themeFill="accent2"/>
      </w:tcPr>
    </w:tblStylePr>
    <w:tblStylePr w:type="band1Vert">
      <w:tblPr/>
      <w:tcPr>
        <w:shd w:val="clear" w:color="auto" w:fill="F1D2D2" w:themeFill="accent2" w:themeFillTint="66"/>
      </w:tcPr>
    </w:tblStylePr>
    <w:tblStylePr w:type="band1Horz">
      <w:tblPr/>
      <w:tcPr>
        <w:shd w:val="clear" w:color="auto" w:fill="F1D2D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59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5959" w:themeFill="accent3"/>
      </w:tcPr>
    </w:tblStylePr>
    <w:tblStylePr w:type="band1Vert">
      <w:tblPr/>
      <w:tcPr>
        <w:shd w:val="clear" w:color="auto" w:fill="BCBCBC" w:themeFill="accent3" w:themeFillTint="66"/>
      </w:tcPr>
    </w:tblStylePr>
    <w:tblStylePr w:type="band1Horz">
      <w:tblPr/>
      <w:tcPr>
        <w:shd w:val="clear" w:color="auto" w:fill="BCBC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5F0000" w:themeColor="accent1" w:themeShade="BF"/>
    </w:rPr>
    <w:tblPr>
      <w:tblStyleRowBandSize w:val="1"/>
      <w:tblStyleColBandSize w:val="1"/>
      <w:tblBorders>
        <w:top w:val="single" w:sz="4" w:space="0" w:color="FF1919" w:themeColor="accent1" w:themeTint="99"/>
        <w:left w:val="single" w:sz="4" w:space="0" w:color="FF1919" w:themeColor="accent1" w:themeTint="99"/>
        <w:bottom w:val="single" w:sz="4" w:space="0" w:color="FF1919" w:themeColor="accent1" w:themeTint="99"/>
        <w:right w:val="single" w:sz="4" w:space="0" w:color="FF1919" w:themeColor="accent1" w:themeTint="99"/>
        <w:insideH w:val="single" w:sz="4" w:space="0" w:color="FF1919" w:themeColor="accent1" w:themeTint="99"/>
        <w:insideV w:val="single" w:sz="4" w:space="0" w:color="FF191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91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91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C74848" w:themeColor="accent2" w:themeShade="BF"/>
    </w:rPr>
    <w:tblPr>
      <w:tblStyleRowBandSize w:val="1"/>
      <w:tblStyleColBandSize w:val="1"/>
      <w:tblBorders>
        <w:top w:val="single" w:sz="4" w:space="0" w:color="EABBBB" w:themeColor="accent2" w:themeTint="99"/>
        <w:left w:val="single" w:sz="4" w:space="0" w:color="EABBBB" w:themeColor="accent2" w:themeTint="99"/>
        <w:bottom w:val="single" w:sz="4" w:space="0" w:color="EABBBB" w:themeColor="accent2" w:themeTint="99"/>
        <w:right w:val="single" w:sz="4" w:space="0" w:color="EABBBB" w:themeColor="accent2" w:themeTint="99"/>
        <w:insideH w:val="single" w:sz="4" w:space="0" w:color="EABBBB" w:themeColor="accent2" w:themeTint="99"/>
        <w:insideV w:val="single" w:sz="4" w:space="0" w:color="EAB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424242" w:themeColor="accent3" w:themeShade="BF"/>
    </w:rPr>
    <w:tblPr>
      <w:tblStyleRowBandSize w:val="1"/>
      <w:tblStyleColBandSize w:val="1"/>
      <w:tblBorders>
        <w:top w:val="single" w:sz="4" w:space="0" w:color="9B9B9B" w:themeColor="accent3" w:themeTint="99"/>
        <w:left w:val="single" w:sz="4" w:space="0" w:color="9B9B9B" w:themeColor="accent3" w:themeTint="99"/>
        <w:bottom w:val="single" w:sz="4" w:space="0" w:color="9B9B9B" w:themeColor="accent3" w:themeTint="99"/>
        <w:right w:val="single" w:sz="4" w:space="0" w:color="9B9B9B" w:themeColor="accent3" w:themeTint="99"/>
        <w:insideH w:val="single" w:sz="4" w:space="0" w:color="9B9B9B" w:themeColor="accent3" w:themeTint="99"/>
        <w:insideV w:val="single" w:sz="4" w:space="0" w:color="9B9B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B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5F0000" w:themeColor="accent1" w:themeShade="BF"/>
    </w:rPr>
    <w:tblPr>
      <w:tblStyleRowBandSize w:val="1"/>
      <w:tblStyleColBandSize w:val="1"/>
      <w:tblBorders>
        <w:top w:val="single" w:sz="4" w:space="0" w:color="FF1919" w:themeColor="accent1" w:themeTint="99"/>
        <w:left w:val="single" w:sz="4" w:space="0" w:color="FF1919" w:themeColor="accent1" w:themeTint="99"/>
        <w:bottom w:val="single" w:sz="4" w:space="0" w:color="FF1919" w:themeColor="accent1" w:themeTint="99"/>
        <w:right w:val="single" w:sz="4" w:space="0" w:color="FF1919" w:themeColor="accent1" w:themeTint="99"/>
        <w:insideH w:val="single" w:sz="4" w:space="0" w:color="FF1919" w:themeColor="accent1" w:themeTint="99"/>
        <w:insideV w:val="single" w:sz="4" w:space="0" w:color="FF191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  <w:tblStylePr w:type="neCell">
      <w:tblPr/>
      <w:tcPr>
        <w:tcBorders>
          <w:bottom w:val="single" w:sz="4" w:space="0" w:color="FF1919" w:themeColor="accent1" w:themeTint="99"/>
        </w:tcBorders>
      </w:tcPr>
    </w:tblStylePr>
    <w:tblStylePr w:type="nwCell">
      <w:tblPr/>
      <w:tcPr>
        <w:tcBorders>
          <w:bottom w:val="single" w:sz="4" w:space="0" w:color="FF1919" w:themeColor="accent1" w:themeTint="99"/>
        </w:tcBorders>
      </w:tcPr>
    </w:tblStylePr>
    <w:tblStylePr w:type="seCell">
      <w:tblPr/>
      <w:tcPr>
        <w:tcBorders>
          <w:top w:val="single" w:sz="4" w:space="0" w:color="FF1919" w:themeColor="accent1" w:themeTint="99"/>
        </w:tcBorders>
      </w:tcPr>
    </w:tblStylePr>
    <w:tblStylePr w:type="swCell">
      <w:tblPr/>
      <w:tcPr>
        <w:tcBorders>
          <w:top w:val="single" w:sz="4" w:space="0" w:color="FF191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C74848" w:themeColor="accent2" w:themeShade="BF"/>
    </w:rPr>
    <w:tblPr>
      <w:tblStyleRowBandSize w:val="1"/>
      <w:tblStyleColBandSize w:val="1"/>
      <w:tblBorders>
        <w:top w:val="single" w:sz="4" w:space="0" w:color="EABBBB" w:themeColor="accent2" w:themeTint="99"/>
        <w:left w:val="single" w:sz="4" w:space="0" w:color="EABBBB" w:themeColor="accent2" w:themeTint="99"/>
        <w:bottom w:val="single" w:sz="4" w:space="0" w:color="EABBBB" w:themeColor="accent2" w:themeTint="99"/>
        <w:right w:val="single" w:sz="4" w:space="0" w:color="EABBBB" w:themeColor="accent2" w:themeTint="99"/>
        <w:insideH w:val="single" w:sz="4" w:space="0" w:color="EABBBB" w:themeColor="accent2" w:themeTint="99"/>
        <w:insideV w:val="single" w:sz="4" w:space="0" w:color="EAB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  <w:tblStylePr w:type="neCell">
      <w:tblPr/>
      <w:tcPr>
        <w:tcBorders>
          <w:bottom w:val="single" w:sz="4" w:space="0" w:color="EABBBB" w:themeColor="accent2" w:themeTint="99"/>
        </w:tcBorders>
      </w:tcPr>
    </w:tblStylePr>
    <w:tblStylePr w:type="nwCell">
      <w:tblPr/>
      <w:tcPr>
        <w:tcBorders>
          <w:bottom w:val="single" w:sz="4" w:space="0" w:color="EABBBB" w:themeColor="accent2" w:themeTint="99"/>
        </w:tcBorders>
      </w:tcPr>
    </w:tblStylePr>
    <w:tblStylePr w:type="seCell">
      <w:tblPr/>
      <w:tcPr>
        <w:tcBorders>
          <w:top w:val="single" w:sz="4" w:space="0" w:color="EABBBB" w:themeColor="accent2" w:themeTint="99"/>
        </w:tcBorders>
      </w:tcPr>
    </w:tblStylePr>
    <w:tblStylePr w:type="swCell">
      <w:tblPr/>
      <w:tcPr>
        <w:tcBorders>
          <w:top w:val="single" w:sz="4" w:space="0" w:color="EABBB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424242" w:themeColor="accent3" w:themeShade="BF"/>
    </w:rPr>
    <w:tblPr>
      <w:tblStyleRowBandSize w:val="1"/>
      <w:tblStyleColBandSize w:val="1"/>
      <w:tblBorders>
        <w:top w:val="single" w:sz="4" w:space="0" w:color="9B9B9B" w:themeColor="accent3" w:themeTint="99"/>
        <w:left w:val="single" w:sz="4" w:space="0" w:color="9B9B9B" w:themeColor="accent3" w:themeTint="99"/>
        <w:bottom w:val="single" w:sz="4" w:space="0" w:color="9B9B9B" w:themeColor="accent3" w:themeTint="99"/>
        <w:right w:val="single" w:sz="4" w:space="0" w:color="9B9B9B" w:themeColor="accent3" w:themeTint="99"/>
        <w:insideH w:val="single" w:sz="4" w:space="0" w:color="9B9B9B" w:themeColor="accent3" w:themeTint="99"/>
        <w:insideV w:val="single" w:sz="4" w:space="0" w:color="9B9B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  <w:tblStylePr w:type="neCell">
      <w:tblPr/>
      <w:tcPr>
        <w:tcBorders>
          <w:bottom w:val="single" w:sz="4" w:space="0" w:color="9B9B9B" w:themeColor="accent3" w:themeTint="99"/>
        </w:tcBorders>
      </w:tcPr>
    </w:tblStylePr>
    <w:tblStylePr w:type="nwCell">
      <w:tblPr/>
      <w:tcPr>
        <w:tcBorders>
          <w:bottom w:val="single" w:sz="4" w:space="0" w:color="9B9B9B" w:themeColor="accent3" w:themeTint="99"/>
        </w:tcBorders>
      </w:tcPr>
    </w:tblStylePr>
    <w:tblStylePr w:type="seCell">
      <w:tblPr/>
      <w:tcPr>
        <w:tcBorders>
          <w:top w:val="single" w:sz="4" w:space="0" w:color="9B9B9B" w:themeColor="accent3" w:themeTint="99"/>
        </w:tcBorders>
      </w:tcPr>
    </w:tblStylePr>
    <w:tblStylePr w:type="swCell">
      <w:tblPr/>
      <w:tcPr>
        <w:tcBorders>
          <w:top w:val="single" w:sz="4" w:space="0" w:color="9B9B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3F0000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5F0000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5F0000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3F0000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3F0000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08080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5F0000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7F0000" w:themeColor="accent1"/>
        <w:bottom w:val="single" w:sz="4" w:space="10" w:color="7F0000" w:themeColor="accent1"/>
      </w:pBdr>
      <w:spacing w:before="360" w:after="360"/>
      <w:ind w:left="864" w:right="864"/>
      <w:jc w:val="center"/>
    </w:pPr>
    <w:rPr>
      <w:i/>
      <w:iCs/>
      <w:color w:val="5F00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5F0000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5F0000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F0000" w:themeColor="accent1"/>
        <w:left w:val="single" w:sz="8" w:space="0" w:color="7F0000" w:themeColor="accent1"/>
        <w:bottom w:val="single" w:sz="8" w:space="0" w:color="7F0000" w:themeColor="accent1"/>
        <w:right w:val="single" w:sz="8" w:space="0" w:color="7F0000" w:themeColor="accent1"/>
        <w:insideH w:val="single" w:sz="8" w:space="0" w:color="7F0000" w:themeColor="accent1"/>
        <w:insideV w:val="single" w:sz="8" w:space="0" w:color="7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00" w:themeColor="accent1"/>
          <w:left w:val="single" w:sz="8" w:space="0" w:color="7F0000" w:themeColor="accent1"/>
          <w:bottom w:val="single" w:sz="18" w:space="0" w:color="7F0000" w:themeColor="accent1"/>
          <w:right w:val="single" w:sz="8" w:space="0" w:color="7F0000" w:themeColor="accent1"/>
          <w:insideH w:val="nil"/>
          <w:insideV w:val="single" w:sz="8" w:space="0" w:color="7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  <w:insideH w:val="nil"/>
          <w:insideV w:val="single" w:sz="8" w:space="0" w:color="7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</w:tcBorders>
      </w:tcPr>
    </w:tblStylePr>
    <w:tblStylePr w:type="band1Vert">
      <w:tblPr/>
      <w:tcPr>
        <w:tcBorders>
          <w:top w:val="single" w:sz="8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</w:tcBorders>
        <w:shd w:val="clear" w:color="auto" w:fill="FFA0A0" w:themeFill="accent1" w:themeFillTint="3F"/>
      </w:tcPr>
    </w:tblStylePr>
    <w:tblStylePr w:type="band1Horz">
      <w:tblPr/>
      <w:tcPr>
        <w:tcBorders>
          <w:top w:val="single" w:sz="8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  <w:insideV w:val="single" w:sz="8" w:space="0" w:color="7F0000" w:themeColor="accent1"/>
        </w:tcBorders>
        <w:shd w:val="clear" w:color="auto" w:fill="FFA0A0" w:themeFill="accent1" w:themeFillTint="3F"/>
      </w:tcPr>
    </w:tblStylePr>
    <w:tblStylePr w:type="band2Horz">
      <w:tblPr/>
      <w:tcPr>
        <w:tcBorders>
          <w:top w:val="single" w:sz="8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  <w:insideV w:val="single" w:sz="8" w:space="0" w:color="7F00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D8F8F" w:themeColor="accent2"/>
        <w:left w:val="single" w:sz="8" w:space="0" w:color="DD8F8F" w:themeColor="accent2"/>
        <w:bottom w:val="single" w:sz="8" w:space="0" w:color="DD8F8F" w:themeColor="accent2"/>
        <w:right w:val="single" w:sz="8" w:space="0" w:color="DD8F8F" w:themeColor="accent2"/>
        <w:insideH w:val="single" w:sz="8" w:space="0" w:color="DD8F8F" w:themeColor="accent2"/>
        <w:insideV w:val="single" w:sz="8" w:space="0" w:color="DD8F8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F8F" w:themeColor="accent2"/>
          <w:left w:val="single" w:sz="8" w:space="0" w:color="DD8F8F" w:themeColor="accent2"/>
          <w:bottom w:val="single" w:sz="18" w:space="0" w:color="DD8F8F" w:themeColor="accent2"/>
          <w:right w:val="single" w:sz="8" w:space="0" w:color="DD8F8F" w:themeColor="accent2"/>
          <w:insideH w:val="nil"/>
          <w:insideV w:val="single" w:sz="8" w:space="0" w:color="DD8F8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  <w:insideH w:val="nil"/>
          <w:insideV w:val="single" w:sz="8" w:space="0" w:color="DD8F8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</w:tcBorders>
      </w:tcPr>
    </w:tblStylePr>
    <w:tblStylePr w:type="band1Vert">
      <w:tblPr/>
      <w:tcPr>
        <w:tcBorders>
          <w:top w:val="single" w:sz="8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</w:tcBorders>
        <w:shd w:val="clear" w:color="auto" w:fill="F6E3E3" w:themeFill="accent2" w:themeFillTint="3F"/>
      </w:tcPr>
    </w:tblStylePr>
    <w:tblStylePr w:type="band1Horz">
      <w:tblPr/>
      <w:tcPr>
        <w:tcBorders>
          <w:top w:val="single" w:sz="8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  <w:insideV w:val="single" w:sz="8" w:space="0" w:color="DD8F8F" w:themeColor="accent2"/>
        </w:tcBorders>
        <w:shd w:val="clear" w:color="auto" w:fill="F6E3E3" w:themeFill="accent2" w:themeFillTint="3F"/>
      </w:tcPr>
    </w:tblStylePr>
    <w:tblStylePr w:type="band2Horz">
      <w:tblPr/>
      <w:tcPr>
        <w:tcBorders>
          <w:top w:val="single" w:sz="8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  <w:insideV w:val="single" w:sz="8" w:space="0" w:color="DD8F8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95959" w:themeColor="accent3"/>
        <w:left w:val="single" w:sz="8" w:space="0" w:color="595959" w:themeColor="accent3"/>
        <w:bottom w:val="single" w:sz="8" w:space="0" w:color="595959" w:themeColor="accent3"/>
        <w:right w:val="single" w:sz="8" w:space="0" w:color="595959" w:themeColor="accent3"/>
        <w:insideH w:val="single" w:sz="8" w:space="0" w:color="595959" w:themeColor="accent3"/>
        <w:insideV w:val="single" w:sz="8" w:space="0" w:color="5959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18" w:space="0" w:color="595959" w:themeColor="accent3"/>
          <w:right w:val="single" w:sz="8" w:space="0" w:color="595959" w:themeColor="accent3"/>
          <w:insideH w:val="nil"/>
          <w:insideV w:val="single" w:sz="8" w:space="0" w:color="5959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  <w:insideH w:val="nil"/>
          <w:insideV w:val="single" w:sz="8" w:space="0" w:color="5959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</w:tcBorders>
      </w:tcPr>
    </w:tblStylePr>
    <w:tblStylePr w:type="band1Vert"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</w:tcBorders>
        <w:shd w:val="clear" w:color="auto" w:fill="D5D5D5" w:themeFill="accent3" w:themeFillTint="3F"/>
      </w:tcPr>
    </w:tblStylePr>
    <w:tblStylePr w:type="band1Horz"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  <w:insideV w:val="single" w:sz="8" w:space="0" w:color="595959" w:themeColor="accent3"/>
        </w:tcBorders>
        <w:shd w:val="clear" w:color="auto" w:fill="D5D5D5" w:themeFill="accent3" w:themeFillTint="3F"/>
      </w:tcPr>
    </w:tblStylePr>
    <w:tblStylePr w:type="band2Horz"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  <w:insideV w:val="single" w:sz="8" w:space="0" w:color="5959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1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  <w:shd w:val="clear" w:color="auto" w:fill="FFFFFF" w:themeFill="accent4" w:themeFillTint="3F"/>
      </w:tcPr>
    </w:tblStylePr>
    <w:tblStylePr w:type="band2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F0000" w:themeColor="accent1"/>
        <w:left w:val="single" w:sz="8" w:space="0" w:color="7F0000" w:themeColor="accent1"/>
        <w:bottom w:val="single" w:sz="8" w:space="0" w:color="7F0000" w:themeColor="accent1"/>
        <w:right w:val="single" w:sz="8" w:space="0" w:color="7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</w:tcBorders>
      </w:tcPr>
    </w:tblStylePr>
    <w:tblStylePr w:type="band1Horz">
      <w:tblPr/>
      <w:tcPr>
        <w:tcBorders>
          <w:top w:val="single" w:sz="8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D8F8F" w:themeColor="accent2"/>
        <w:left w:val="single" w:sz="8" w:space="0" w:color="DD8F8F" w:themeColor="accent2"/>
        <w:bottom w:val="single" w:sz="8" w:space="0" w:color="DD8F8F" w:themeColor="accent2"/>
        <w:right w:val="single" w:sz="8" w:space="0" w:color="DD8F8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F8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</w:tcBorders>
      </w:tcPr>
    </w:tblStylePr>
    <w:tblStylePr w:type="band1Horz">
      <w:tblPr/>
      <w:tcPr>
        <w:tcBorders>
          <w:top w:val="single" w:sz="8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95959" w:themeColor="accent3"/>
        <w:left w:val="single" w:sz="8" w:space="0" w:color="595959" w:themeColor="accent3"/>
        <w:bottom w:val="single" w:sz="8" w:space="0" w:color="595959" w:themeColor="accent3"/>
        <w:right w:val="single" w:sz="8" w:space="0" w:color="5959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</w:tcBorders>
      </w:tcPr>
    </w:tblStylePr>
    <w:tblStylePr w:type="band1Horz"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5F0000" w:themeColor="accent1" w:themeShade="BF"/>
    </w:rPr>
    <w:tblPr>
      <w:tblStyleRowBandSize w:val="1"/>
      <w:tblStyleColBandSize w:val="1"/>
      <w:tblBorders>
        <w:top w:val="single" w:sz="8" w:space="0" w:color="7F0000" w:themeColor="accent1"/>
        <w:bottom w:val="single" w:sz="8" w:space="0" w:color="7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00" w:themeColor="accent1"/>
          <w:left w:val="nil"/>
          <w:bottom w:val="single" w:sz="8" w:space="0" w:color="7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00" w:themeColor="accent1"/>
          <w:left w:val="nil"/>
          <w:bottom w:val="single" w:sz="8" w:space="0" w:color="7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A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0A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C74848" w:themeColor="accent2" w:themeShade="BF"/>
    </w:rPr>
    <w:tblPr>
      <w:tblStyleRowBandSize w:val="1"/>
      <w:tblStyleColBandSize w:val="1"/>
      <w:tblBorders>
        <w:top w:val="single" w:sz="8" w:space="0" w:color="DD8F8F" w:themeColor="accent2"/>
        <w:bottom w:val="single" w:sz="8" w:space="0" w:color="DD8F8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F8F" w:themeColor="accent2"/>
          <w:left w:val="nil"/>
          <w:bottom w:val="single" w:sz="8" w:space="0" w:color="DD8F8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F8F" w:themeColor="accent2"/>
          <w:left w:val="nil"/>
          <w:bottom w:val="single" w:sz="8" w:space="0" w:color="DD8F8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3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3E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424242" w:themeColor="accent3" w:themeShade="BF"/>
    </w:rPr>
    <w:tblPr>
      <w:tblStyleRowBandSize w:val="1"/>
      <w:tblStyleColBandSize w:val="1"/>
      <w:tblBorders>
        <w:top w:val="single" w:sz="8" w:space="0" w:color="595959" w:themeColor="accent3"/>
        <w:bottom w:val="single" w:sz="8" w:space="0" w:color="5959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accent3"/>
          <w:left w:val="nil"/>
          <w:bottom w:val="single" w:sz="8" w:space="0" w:color="5959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accent3"/>
          <w:left w:val="nil"/>
          <w:bottom w:val="single" w:sz="8" w:space="0" w:color="5959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4" w:themeShade="BF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1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91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91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B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B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1919" w:themeColor="accent1" w:themeTint="99"/>
        <w:bottom w:val="single" w:sz="4" w:space="0" w:color="FF1919" w:themeColor="accent1" w:themeTint="99"/>
        <w:insideH w:val="single" w:sz="4" w:space="0" w:color="FF191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ABBBB" w:themeColor="accent2" w:themeTint="99"/>
        <w:bottom w:val="single" w:sz="4" w:space="0" w:color="EABBBB" w:themeColor="accent2" w:themeTint="99"/>
        <w:insideH w:val="single" w:sz="4" w:space="0" w:color="EAB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accent3" w:themeTint="99"/>
        <w:bottom w:val="single" w:sz="4" w:space="0" w:color="9B9B9B" w:themeColor="accent3" w:themeTint="99"/>
        <w:insideH w:val="single" w:sz="4" w:space="0" w:color="9B9B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99"/>
        <w:bottom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0000" w:themeColor="accent1"/>
        <w:left w:val="single" w:sz="4" w:space="0" w:color="7F0000" w:themeColor="accent1"/>
        <w:bottom w:val="single" w:sz="4" w:space="0" w:color="7F0000" w:themeColor="accent1"/>
        <w:right w:val="single" w:sz="4" w:space="0" w:color="7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7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0000" w:themeColor="accent1"/>
          <w:right w:val="single" w:sz="4" w:space="0" w:color="7F0000" w:themeColor="accent1"/>
        </w:tcBorders>
      </w:tcPr>
    </w:tblStylePr>
    <w:tblStylePr w:type="band1Horz">
      <w:tblPr/>
      <w:tcPr>
        <w:tcBorders>
          <w:top w:val="single" w:sz="4" w:space="0" w:color="7F0000" w:themeColor="accent1"/>
          <w:bottom w:val="single" w:sz="4" w:space="0" w:color="7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0000" w:themeColor="accent1"/>
          <w:left w:val="nil"/>
        </w:tcBorders>
      </w:tcPr>
    </w:tblStylePr>
    <w:tblStylePr w:type="swCell">
      <w:tblPr/>
      <w:tcPr>
        <w:tcBorders>
          <w:top w:val="double" w:sz="4" w:space="0" w:color="7F00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D8F8F" w:themeColor="accent2"/>
        <w:left w:val="single" w:sz="4" w:space="0" w:color="DD8F8F" w:themeColor="accent2"/>
        <w:bottom w:val="single" w:sz="4" w:space="0" w:color="DD8F8F" w:themeColor="accent2"/>
        <w:right w:val="single" w:sz="4" w:space="0" w:color="DD8F8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F8F" w:themeFill="accent2"/>
      </w:tcPr>
    </w:tblStylePr>
    <w:tblStylePr w:type="lastRow">
      <w:rPr>
        <w:b/>
        <w:bCs/>
      </w:rPr>
      <w:tblPr/>
      <w:tcPr>
        <w:tcBorders>
          <w:top w:val="double" w:sz="4" w:space="0" w:color="DD8F8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F8F" w:themeColor="accent2"/>
          <w:right w:val="single" w:sz="4" w:space="0" w:color="DD8F8F" w:themeColor="accent2"/>
        </w:tcBorders>
      </w:tcPr>
    </w:tblStylePr>
    <w:tblStylePr w:type="band1Horz">
      <w:tblPr/>
      <w:tcPr>
        <w:tcBorders>
          <w:top w:val="single" w:sz="4" w:space="0" w:color="DD8F8F" w:themeColor="accent2"/>
          <w:bottom w:val="single" w:sz="4" w:space="0" w:color="DD8F8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F8F" w:themeColor="accent2"/>
          <w:left w:val="nil"/>
        </w:tcBorders>
      </w:tcPr>
    </w:tblStylePr>
    <w:tblStylePr w:type="swCell">
      <w:tblPr/>
      <w:tcPr>
        <w:tcBorders>
          <w:top w:val="double" w:sz="4" w:space="0" w:color="DD8F8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95959" w:themeColor="accent3"/>
        <w:left w:val="single" w:sz="4" w:space="0" w:color="595959" w:themeColor="accent3"/>
        <w:bottom w:val="single" w:sz="4" w:space="0" w:color="595959" w:themeColor="accent3"/>
        <w:right w:val="single" w:sz="4" w:space="0" w:color="5959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5959" w:themeFill="accent3"/>
      </w:tcPr>
    </w:tblStylePr>
    <w:tblStylePr w:type="lastRow">
      <w:rPr>
        <w:b/>
        <w:bCs/>
      </w:rPr>
      <w:tblPr/>
      <w:tcPr>
        <w:tcBorders>
          <w:top w:val="double" w:sz="4" w:space="0" w:color="5959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5959" w:themeColor="accent3"/>
          <w:right w:val="single" w:sz="4" w:space="0" w:color="595959" w:themeColor="accent3"/>
        </w:tcBorders>
      </w:tcPr>
    </w:tblStylePr>
    <w:tblStylePr w:type="band1Horz">
      <w:tblPr/>
      <w:tcPr>
        <w:tcBorders>
          <w:top w:val="single" w:sz="4" w:space="0" w:color="595959" w:themeColor="accent3"/>
          <w:bottom w:val="single" w:sz="4" w:space="0" w:color="5959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5959" w:themeColor="accent3"/>
          <w:left w:val="nil"/>
        </w:tcBorders>
      </w:tcPr>
    </w:tblStylePr>
    <w:tblStylePr w:type="swCell">
      <w:tblPr/>
      <w:tcPr>
        <w:tcBorders>
          <w:top w:val="double" w:sz="4" w:space="0" w:color="5959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4"/>
          <w:right w:val="single" w:sz="4" w:space="0" w:color="FFFFFF" w:themeColor="accent4"/>
        </w:tcBorders>
      </w:tcPr>
    </w:tblStylePr>
    <w:tblStylePr w:type="band1Horz">
      <w:tblPr/>
      <w:tcPr>
        <w:tcBorders>
          <w:top w:val="single" w:sz="4" w:space="0" w:color="FFFFFF" w:themeColor="accent4"/>
          <w:bottom w:val="single" w:sz="4" w:space="0" w:color="FFFF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4"/>
          <w:left w:val="nil"/>
        </w:tcBorders>
      </w:tcPr>
    </w:tblStylePr>
    <w:tblStylePr w:type="swCell">
      <w:tblPr/>
      <w:tcPr>
        <w:tcBorders>
          <w:top w:val="double" w:sz="4" w:space="0" w:color="FFFF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1919" w:themeColor="accent1" w:themeTint="99"/>
        <w:left w:val="single" w:sz="4" w:space="0" w:color="FF1919" w:themeColor="accent1" w:themeTint="99"/>
        <w:bottom w:val="single" w:sz="4" w:space="0" w:color="FF1919" w:themeColor="accent1" w:themeTint="99"/>
        <w:right w:val="single" w:sz="4" w:space="0" w:color="FF1919" w:themeColor="accent1" w:themeTint="99"/>
        <w:insideH w:val="single" w:sz="4" w:space="0" w:color="FF191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00" w:themeColor="accent1"/>
          <w:left w:val="single" w:sz="4" w:space="0" w:color="7F0000" w:themeColor="accent1"/>
          <w:bottom w:val="single" w:sz="4" w:space="0" w:color="7F0000" w:themeColor="accent1"/>
          <w:right w:val="single" w:sz="4" w:space="0" w:color="7F0000" w:themeColor="accent1"/>
          <w:insideH w:val="nil"/>
        </w:tcBorders>
        <w:shd w:val="clear" w:color="auto" w:fill="7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191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ABBBB" w:themeColor="accent2" w:themeTint="99"/>
        <w:left w:val="single" w:sz="4" w:space="0" w:color="EABBBB" w:themeColor="accent2" w:themeTint="99"/>
        <w:bottom w:val="single" w:sz="4" w:space="0" w:color="EABBBB" w:themeColor="accent2" w:themeTint="99"/>
        <w:right w:val="single" w:sz="4" w:space="0" w:color="EABBBB" w:themeColor="accent2" w:themeTint="99"/>
        <w:insideH w:val="single" w:sz="4" w:space="0" w:color="EAB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F8F" w:themeColor="accent2"/>
          <w:left w:val="single" w:sz="4" w:space="0" w:color="DD8F8F" w:themeColor="accent2"/>
          <w:bottom w:val="single" w:sz="4" w:space="0" w:color="DD8F8F" w:themeColor="accent2"/>
          <w:right w:val="single" w:sz="4" w:space="0" w:color="DD8F8F" w:themeColor="accent2"/>
          <w:insideH w:val="nil"/>
        </w:tcBorders>
        <w:shd w:val="clear" w:color="auto" w:fill="DD8F8F" w:themeFill="accent2"/>
      </w:tcPr>
    </w:tblStylePr>
    <w:tblStylePr w:type="lastRow">
      <w:rPr>
        <w:b/>
        <w:bCs/>
      </w:rPr>
      <w:tblPr/>
      <w:tcPr>
        <w:tcBorders>
          <w:top w:val="double" w:sz="4" w:space="0" w:color="EAB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accent3" w:themeTint="99"/>
        <w:left w:val="single" w:sz="4" w:space="0" w:color="9B9B9B" w:themeColor="accent3" w:themeTint="99"/>
        <w:bottom w:val="single" w:sz="4" w:space="0" w:color="9B9B9B" w:themeColor="accent3" w:themeTint="99"/>
        <w:right w:val="single" w:sz="4" w:space="0" w:color="9B9B9B" w:themeColor="accent3" w:themeTint="99"/>
        <w:insideH w:val="single" w:sz="4" w:space="0" w:color="9B9B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accent3"/>
          <w:left w:val="single" w:sz="4" w:space="0" w:color="595959" w:themeColor="accent3"/>
          <w:bottom w:val="single" w:sz="4" w:space="0" w:color="595959" w:themeColor="accent3"/>
          <w:right w:val="single" w:sz="4" w:space="0" w:color="595959" w:themeColor="accent3"/>
          <w:insideH w:val="nil"/>
        </w:tcBorders>
        <w:shd w:val="clear" w:color="auto" w:fill="595959" w:themeFill="accent3"/>
      </w:tcPr>
    </w:tblStylePr>
    <w:tblStylePr w:type="lastRow">
      <w:rPr>
        <w:b/>
        <w:bCs/>
      </w:rPr>
      <w:tblPr/>
      <w:tcPr>
        <w:tcBorders>
          <w:top w:val="double" w:sz="4" w:space="0" w:color="9B9B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0000" w:themeColor="accent1"/>
        <w:left w:val="single" w:sz="24" w:space="0" w:color="7F0000" w:themeColor="accent1"/>
        <w:bottom w:val="single" w:sz="24" w:space="0" w:color="7F0000" w:themeColor="accent1"/>
        <w:right w:val="single" w:sz="24" w:space="0" w:color="7F0000" w:themeColor="accent1"/>
      </w:tblBorders>
    </w:tblPr>
    <w:tcPr>
      <w:shd w:val="clear" w:color="auto" w:fill="7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F8F" w:themeColor="accent2"/>
        <w:left w:val="single" w:sz="24" w:space="0" w:color="DD8F8F" w:themeColor="accent2"/>
        <w:bottom w:val="single" w:sz="24" w:space="0" w:color="DD8F8F" w:themeColor="accent2"/>
        <w:right w:val="single" w:sz="24" w:space="0" w:color="DD8F8F" w:themeColor="accent2"/>
      </w:tblBorders>
    </w:tblPr>
    <w:tcPr>
      <w:shd w:val="clear" w:color="auto" w:fill="DD8F8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5959" w:themeColor="accent3"/>
        <w:left w:val="single" w:sz="24" w:space="0" w:color="595959" w:themeColor="accent3"/>
        <w:bottom w:val="single" w:sz="24" w:space="0" w:color="595959" w:themeColor="accent3"/>
        <w:right w:val="single" w:sz="24" w:space="0" w:color="595959" w:themeColor="accent3"/>
      </w:tblBorders>
    </w:tblPr>
    <w:tcPr>
      <w:shd w:val="clear" w:color="auto" w:fill="5959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4"/>
        <w:left w:val="single" w:sz="24" w:space="0" w:color="FFFFFF" w:themeColor="accent4"/>
        <w:bottom w:val="single" w:sz="24" w:space="0" w:color="FFFFFF" w:themeColor="accent4"/>
        <w:right w:val="single" w:sz="24" w:space="0" w:color="FFFFFF" w:themeColor="accent4"/>
      </w:tblBorders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5F0000" w:themeColor="accent1" w:themeShade="BF"/>
    </w:rPr>
    <w:tblPr>
      <w:tblStyleRowBandSize w:val="1"/>
      <w:tblStyleColBandSize w:val="1"/>
      <w:tblBorders>
        <w:top w:val="single" w:sz="4" w:space="0" w:color="7F0000" w:themeColor="accent1"/>
        <w:bottom w:val="single" w:sz="4" w:space="0" w:color="7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C74848" w:themeColor="accent2" w:themeShade="BF"/>
    </w:rPr>
    <w:tblPr>
      <w:tblStyleRowBandSize w:val="1"/>
      <w:tblStyleColBandSize w:val="1"/>
      <w:tblBorders>
        <w:top w:val="single" w:sz="4" w:space="0" w:color="DD8F8F" w:themeColor="accent2"/>
        <w:bottom w:val="single" w:sz="4" w:space="0" w:color="DD8F8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F8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F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424242" w:themeColor="accent3" w:themeShade="BF"/>
    </w:rPr>
    <w:tblPr>
      <w:tblStyleRowBandSize w:val="1"/>
      <w:tblStyleColBandSize w:val="1"/>
      <w:tblBorders>
        <w:top w:val="single" w:sz="4" w:space="0" w:color="595959" w:themeColor="accent3"/>
        <w:bottom w:val="single" w:sz="4" w:space="0" w:color="5959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959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959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/>
        <w:bottom w:val="single" w:sz="4" w:space="0" w:color="FFFF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5F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C748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F8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F8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F8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F8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42424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59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59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59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59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BFBF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0000" w:themeColor="accent1" w:themeTint="BF"/>
        <w:left w:val="single" w:sz="8" w:space="0" w:color="DF0000" w:themeColor="accent1" w:themeTint="BF"/>
        <w:bottom w:val="single" w:sz="8" w:space="0" w:color="DF0000" w:themeColor="accent1" w:themeTint="BF"/>
        <w:right w:val="single" w:sz="8" w:space="0" w:color="DF0000" w:themeColor="accent1" w:themeTint="BF"/>
        <w:insideH w:val="single" w:sz="8" w:space="0" w:color="DF0000" w:themeColor="accent1" w:themeTint="BF"/>
        <w:insideV w:val="single" w:sz="8" w:space="0" w:color="DF0000" w:themeColor="accent1" w:themeTint="BF"/>
      </w:tblBorders>
    </w:tblPr>
    <w:tcPr>
      <w:shd w:val="clear" w:color="auto" w:fill="FFA0A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00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040" w:themeFill="accent1" w:themeFillTint="7F"/>
      </w:tcPr>
    </w:tblStylePr>
    <w:tblStylePr w:type="band1Horz">
      <w:tblPr/>
      <w:tcPr>
        <w:shd w:val="clear" w:color="auto" w:fill="FF404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5AAAA" w:themeColor="accent2" w:themeTint="BF"/>
        <w:left w:val="single" w:sz="8" w:space="0" w:color="E5AAAA" w:themeColor="accent2" w:themeTint="BF"/>
        <w:bottom w:val="single" w:sz="8" w:space="0" w:color="E5AAAA" w:themeColor="accent2" w:themeTint="BF"/>
        <w:right w:val="single" w:sz="8" w:space="0" w:color="E5AAAA" w:themeColor="accent2" w:themeTint="BF"/>
        <w:insideH w:val="single" w:sz="8" w:space="0" w:color="E5AAAA" w:themeColor="accent2" w:themeTint="BF"/>
        <w:insideV w:val="single" w:sz="8" w:space="0" w:color="E5AAAA" w:themeColor="accent2" w:themeTint="BF"/>
      </w:tblBorders>
    </w:tblPr>
    <w:tcPr>
      <w:shd w:val="clear" w:color="auto" w:fill="F6E3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A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7C7" w:themeFill="accent2" w:themeFillTint="7F"/>
      </w:tcPr>
    </w:tblStylePr>
    <w:tblStylePr w:type="band1Horz">
      <w:tblPr/>
      <w:tcPr>
        <w:shd w:val="clear" w:color="auto" w:fill="EEC7C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28282" w:themeColor="accent3" w:themeTint="BF"/>
        <w:left w:val="single" w:sz="8" w:space="0" w:color="828282" w:themeColor="accent3" w:themeTint="BF"/>
        <w:bottom w:val="single" w:sz="8" w:space="0" w:color="828282" w:themeColor="accent3" w:themeTint="BF"/>
        <w:right w:val="single" w:sz="8" w:space="0" w:color="828282" w:themeColor="accent3" w:themeTint="BF"/>
        <w:insideH w:val="single" w:sz="8" w:space="0" w:color="828282" w:themeColor="accent3" w:themeTint="BF"/>
        <w:insideV w:val="single" w:sz="8" w:space="0" w:color="828282" w:themeColor="accent3" w:themeTint="BF"/>
      </w:tblBorders>
    </w:tblPr>
    <w:tcPr>
      <w:shd w:val="clear" w:color="auto" w:fill="D5D5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2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AC" w:themeFill="accent3" w:themeFillTint="7F"/>
      </w:tcPr>
    </w:tblStylePr>
    <w:tblStylePr w:type="band1Horz">
      <w:tblPr/>
      <w:tcPr>
        <w:shd w:val="clear" w:color="auto" w:fill="ACAC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  <w:insideV w:val="single" w:sz="8" w:space="0" w:color="FFFFFF" w:themeColor="accent4" w:themeTint="BF"/>
      </w:tblBorders>
    </w:tblPr>
    <w:tcPr>
      <w:shd w:val="clear" w:color="auto" w:fill="FFF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00" w:themeColor="accent1"/>
        <w:left w:val="single" w:sz="8" w:space="0" w:color="7F0000" w:themeColor="accent1"/>
        <w:bottom w:val="single" w:sz="8" w:space="0" w:color="7F0000" w:themeColor="accent1"/>
        <w:right w:val="single" w:sz="8" w:space="0" w:color="7F0000" w:themeColor="accent1"/>
        <w:insideH w:val="single" w:sz="8" w:space="0" w:color="7F0000" w:themeColor="accent1"/>
        <w:insideV w:val="single" w:sz="8" w:space="0" w:color="7F0000" w:themeColor="accent1"/>
      </w:tblBorders>
    </w:tblPr>
    <w:tcPr>
      <w:shd w:val="clear" w:color="auto" w:fill="FFA0A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9D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B2" w:themeFill="accent1" w:themeFillTint="33"/>
      </w:tcPr>
    </w:tblStylePr>
    <w:tblStylePr w:type="band1Vert">
      <w:tblPr/>
      <w:tcPr>
        <w:shd w:val="clear" w:color="auto" w:fill="FF4040" w:themeFill="accent1" w:themeFillTint="7F"/>
      </w:tcPr>
    </w:tblStylePr>
    <w:tblStylePr w:type="band1Horz">
      <w:tblPr/>
      <w:tcPr>
        <w:tcBorders>
          <w:insideH w:val="single" w:sz="6" w:space="0" w:color="7F0000" w:themeColor="accent1"/>
          <w:insideV w:val="single" w:sz="6" w:space="0" w:color="7F0000" w:themeColor="accent1"/>
        </w:tcBorders>
        <w:shd w:val="clear" w:color="auto" w:fill="FF404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F8F" w:themeColor="accent2"/>
        <w:left w:val="single" w:sz="8" w:space="0" w:color="DD8F8F" w:themeColor="accent2"/>
        <w:bottom w:val="single" w:sz="8" w:space="0" w:color="DD8F8F" w:themeColor="accent2"/>
        <w:right w:val="single" w:sz="8" w:space="0" w:color="DD8F8F" w:themeColor="accent2"/>
        <w:insideH w:val="single" w:sz="8" w:space="0" w:color="DD8F8F" w:themeColor="accent2"/>
        <w:insideV w:val="single" w:sz="8" w:space="0" w:color="DD8F8F" w:themeColor="accent2"/>
      </w:tblBorders>
    </w:tblPr>
    <w:tcPr>
      <w:shd w:val="clear" w:color="auto" w:fill="F6E3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4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8E8" w:themeFill="accent2" w:themeFillTint="33"/>
      </w:tcPr>
    </w:tblStylePr>
    <w:tblStylePr w:type="band1Vert">
      <w:tblPr/>
      <w:tcPr>
        <w:shd w:val="clear" w:color="auto" w:fill="EEC7C7" w:themeFill="accent2" w:themeFillTint="7F"/>
      </w:tcPr>
    </w:tblStylePr>
    <w:tblStylePr w:type="band1Horz">
      <w:tblPr/>
      <w:tcPr>
        <w:tcBorders>
          <w:insideH w:val="single" w:sz="6" w:space="0" w:color="DD8F8F" w:themeColor="accent2"/>
          <w:insideV w:val="single" w:sz="6" w:space="0" w:color="DD8F8F" w:themeColor="accent2"/>
        </w:tcBorders>
        <w:shd w:val="clear" w:color="auto" w:fill="EEC7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5959" w:themeColor="accent3"/>
        <w:left w:val="single" w:sz="8" w:space="0" w:color="595959" w:themeColor="accent3"/>
        <w:bottom w:val="single" w:sz="8" w:space="0" w:color="595959" w:themeColor="accent3"/>
        <w:right w:val="single" w:sz="8" w:space="0" w:color="595959" w:themeColor="accent3"/>
        <w:insideH w:val="single" w:sz="8" w:space="0" w:color="595959" w:themeColor="accent3"/>
        <w:insideV w:val="single" w:sz="8" w:space="0" w:color="595959" w:themeColor="accent3"/>
      </w:tblBorders>
    </w:tblPr>
    <w:tcPr>
      <w:shd w:val="clear" w:color="auto" w:fill="D5D5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3" w:themeFillTint="33"/>
      </w:tcPr>
    </w:tblStylePr>
    <w:tblStylePr w:type="band1Vert">
      <w:tblPr/>
      <w:tcPr>
        <w:shd w:val="clear" w:color="auto" w:fill="ACACAC" w:themeFill="accent3" w:themeFillTint="7F"/>
      </w:tcPr>
    </w:tblStylePr>
    <w:tblStylePr w:type="band1Horz">
      <w:tblPr/>
      <w:tcPr>
        <w:tcBorders>
          <w:insideH w:val="single" w:sz="6" w:space="0" w:color="595959" w:themeColor="accent3"/>
          <w:insideV w:val="single" w:sz="6" w:space="0" w:color="595959" w:themeColor="accent3"/>
        </w:tcBorders>
        <w:shd w:val="clear" w:color="auto" w:fill="ACAC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cPr>
      <w:shd w:val="clear" w:color="auto" w:fill="FFF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3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tcBorders>
          <w:insideH w:val="single" w:sz="6" w:space="0" w:color="FFFFFF" w:themeColor="accent4"/>
          <w:insideV w:val="single" w:sz="6" w:space="0" w:color="FFFFFF" w:themeColor="accent4"/>
        </w:tcBorders>
        <w:shd w:val="clear" w:color="auto" w:fill="FFF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0A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04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04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3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F8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F8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F8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F8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7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7C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59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59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C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0000" w:themeColor="accent1"/>
        <w:bottom w:val="single" w:sz="8" w:space="0" w:color="7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0000" w:themeColor="accent1"/>
        </w:tcBorders>
      </w:tcPr>
    </w:tblStylePr>
    <w:tblStylePr w:type="lastRow">
      <w:rPr>
        <w:b/>
        <w:bCs/>
        <w:color w:val="BC0000" w:themeColor="text2"/>
      </w:rPr>
      <w:tblPr/>
      <w:tcPr>
        <w:tcBorders>
          <w:top w:val="single" w:sz="8" w:space="0" w:color="7F0000" w:themeColor="accent1"/>
          <w:bottom w:val="single" w:sz="8" w:space="0" w:color="7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0000" w:themeColor="accent1"/>
          <w:bottom w:val="single" w:sz="8" w:space="0" w:color="7F0000" w:themeColor="accent1"/>
        </w:tcBorders>
      </w:tcPr>
    </w:tblStylePr>
    <w:tblStylePr w:type="band1Vert">
      <w:tblPr/>
      <w:tcPr>
        <w:shd w:val="clear" w:color="auto" w:fill="FFA0A0" w:themeFill="accent1" w:themeFillTint="3F"/>
      </w:tcPr>
    </w:tblStylePr>
    <w:tblStylePr w:type="band1Horz">
      <w:tblPr/>
      <w:tcPr>
        <w:shd w:val="clear" w:color="auto" w:fill="FFA0A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F8F" w:themeColor="accent2"/>
        <w:bottom w:val="single" w:sz="8" w:space="0" w:color="DD8F8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F8F" w:themeColor="accent2"/>
        </w:tcBorders>
      </w:tcPr>
    </w:tblStylePr>
    <w:tblStylePr w:type="lastRow">
      <w:rPr>
        <w:b/>
        <w:bCs/>
        <w:color w:val="BC0000" w:themeColor="text2"/>
      </w:rPr>
      <w:tblPr/>
      <w:tcPr>
        <w:tcBorders>
          <w:top w:val="single" w:sz="8" w:space="0" w:color="DD8F8F" w:themeColor="accent2"/>
          <w:bottom w:val="single" w:sz="8" w:space="0" w:color="DD8F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F8F" w:themeColor="accent2"/>
          <w:bottom w:val="single" w:sz="8" w:space="0" w:color="DD8F8F" w:themeColor="accent2"/>
        </w:tcBorders>
      </w:tcPr>
    </w:tblStylePr>
    <w:tblStylePr w:type="band1Vert">
      <w:tblPr/>
      <w:tcPr>
        <w:shd w:val="clear" w:color="auto" w:fill="F6E3E3" w:themeFill="accent2" w:themeFillTint="3F"/>
      </w:tcPr>
    </w:tblStylePr>
    <w:tblStylePr w:type="band1Horz">
      <w:tblPr/>
      <w:tcPr>
        <w:shd w:val="clear" w:color="auto" w:fill="F6E3E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5959" w:themeColor="accent3"/>
        <w:bottom w:val="single" w:sz="8" w:space="0" w:color="5959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5959" w:themeColor="accent3"/>
        </w:tcBorders>
      </w:tcPr>
    </w:tblStylePr>
    <w:tblStylePr w:type="lastRow">
      <w:rPr>
        <w:b/>
        <w:bCs/>
        <w:color w:val="BC0000" w:themeColor="text2"/>
      </w:rPr>
      <w:tblPr/>
      <w:tcPr>
        <w:tcBorders>
          <w:top w:val="single" w:sz="8" w:space="0" w:color="595959" w:themeColor="accent3"/>
          <w:bottom w:val="single" w:sz="8" w:space="0" w:color="5959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5959" w:themeColor="accent3"/>
          <w:bottom w:val="single" w:sz="8" w:space="0" w:color="595959" w:themeColor="accent3"/>
        </w:tcBorders>
      </w:tcPr>
    </w:tblStylePr>
    <w:tblStylePr w:type="band1Vert">
      <w:tblPr/>
      <w:tcPr>
        <w:shd w:val="clear" w:color="auto" w:fill="D5D5D5" w:themeFill="accent3" w:themeFillTint="3F"/>
      </w:tcPr>
    </w:tblStylePr>
    <w:tblStylePr w:type="band1Horz">
      <w:tblPr/>
      <w:tcPr>
        <w:shd w:val="clear" w:color="auto" w:fill="D5D5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4"/>
        </w:tcBorders>
      </w:tcPr>
    </w:tblStylePr>
    <w:tblStylePr w:type="lastRow">
      <w:rPr>
        <w:b/>
        <w:bCs/>
        <w:color w:val="BC0000" w:themeColor="text2"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BC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BC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00" w:themeColor="accent1"/>
        <w:left w:val="single" w:sz="8" w:space="0" w:color="7F0000" w:themeColor="accent1"/>
        <w:bottom w:val="single" w:sz="8" w:space="0" w:color="7F0000" w:themeColor="accent1"/>
        <w:right w:val="single" w:sz="8" w:space="0" w:color="7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A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0A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F8F" w:themeColor="accent2"/>
        <w:left w:val="single" w:sz="8" w:space="0" w:color="DD8F8F" w:themeColor="accent2"/>
        <w:bottom w:val="single" w:sz="8" w:space="0" w:color="DD8F8F" w:themeColor="accent2"/>
        <w:right w:val="single" w:sz="8" w:space="0" w:color="DD8F8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F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F8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F8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3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3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5959" w:themeColor="accent3"/>
        <w:left w:val="single" w:sz="8" w:space="0" w:color="595959" w:themeColor="accent3"/>
        <w:bottom w:val="single" w:sz="8" w:space="0" w:color="595959" w:themeColor="accent3"/>
        <w:right w:val="single" w:sz="8" w:space="0" w:color="5959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59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59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59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0000" w:themeColor="accent1" w:themeTint="BF"/>
        <w:left w:val="single" w:sz="8" w:space="0" w:color="DF0000" w:themeColor="accent1" w:themeTint="BF"/>
        <w:bottom w:val="single" w:sz="8" w:space="0" w:color="DF0000" w:themeColor="accent1" w:themeTint="BF"/>
        <w:right w:val="single" w:sz="8" w:space="0" w:color="DF0000" w:themeColor="accent1" w:themeTint="BF"/>
        <w:insideH w:val="single" w:sz="8" w:space="0" w:color="DF00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0000" w:themeColor="accent1" w:themeTint="BF"/>
          <w:left w:val="single" w:sz="8" w:space="0" w:color="DF0000" w:themeColor="accent1" w:themeTint="BF"/>
          <w:bottom w:val="single" w:sz="8" w:space="0" w:color="DF0000" w:themeColor="accent1" w:themeTint="BF"/>
          <w:right w:val="single" w:sz="8" w:space="0" w:color="DF0000" w:themeColor="accent1" w:themeTint="BF"/>
          <w:insideH w:val="nil"/>
          <w:insideV w:val="nil"/>
        </w:tcBorders>
        <w:shd w:val="clear" w:color="auto" w:fill="7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0000" w:themeColor="accent1" w:themeTint="BF"/>
          <w:left w:val="single" w:sz="8" w:space="0" w:color="DF0000" w:themeColor="accent1" w:themeTint="BF"/>
          <w:bottom w:val="single" w:sz="8" w:space="0" w:color="DF0000" w:themeColor="accent1" w:themeTint="BF"/>
          <w:right w:val="single" w:sz="8" w:space="0" w:color="DF00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0A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0A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5AAAA" w:themeColor="accent2" w:themeTint="BF"/>
        <w:left w:val="single" w:sz="8" w:space="0" w:color="E5AAAA" w:themeColor="accent2" w:themeTint="BF"/>
        <w:bottom w:val="single" w:sz="8" w:space="0" w:color="E5AAAA" w:themeColor="accent2" w:themeTint="BF"/>
        <w:right w:val="single" w:sz="8" w:space="0" w:color="E5AAAA" w:themeColor="accent2" w:themeTint="BF"/>
        <w:insideH w:val="single" w:sz="8" w:space="0" w:color="E5AA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AAA" w:themeColor="accent2" w:themeTint="BF"/>
          <w:left w:val="single" w:sz="8" w:space="0" w:color="E5AAAA" w:themeColor="accent2" w:themeTint="BF"/>
          <w:bottom w:val="single" w:sz="8" w:space="0" w:color="E5AAAA" w:themeColor="accent2" w:themeTint="BF"/>
          <w:right w:val="single" w:sz="8" w:space="0" w:color="E5AAAA" w:themeColor="accent2" w:themeTint="BF"/>
          <w:insideH w:val="nil"/>
          <w:insideV w:val="nil"/>
        </w:tcBorders>
        <w:shd w:val="clear" w:color="auto" w:fill="DD8F8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AAA" w:themeColor="accent2" w:themeTint="BF"/>
          <w:left w:val="single" w:sz="8" w:space="0" w:color="E5AAAA" w:themeColor="accent2" w:themeTint="BF"/>
          <w:bottom w:val="single" w:sz="8" w:space="0" w:color="E5AAAA" w:themeColor="accent2" w:themeTint="BF"/>
          <w:right w:val="single" w:sz="8" w:space="0" w:color="E5AA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3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3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28282" w:themeColor="accent3" w:themeTint="BF"/>
        <w:left w:val="single" w:sz="8" w:space="0" w:color="828282" w:themeColor="accent3" w:themeTint="BF"/>
        <w:bottom w:val="single" w:sz="8" w:space="0" w:color="828282" w:themeColor="accent3" w:themeTint="BF"/>
        <w:right w:val="single" w:sz="8" w:space="0" w:color="828282" w:themeColor="accent3" w:themeTint="BF"/>
        <w:insideH w:val="single" w:sz="8" w:space="0" w:color="8282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282" w:themeColor="accent3" w:themeTint="BF"/>
          <w:left w:val="single" w:sz="8" w:space="0" w:color="828282" w:themeColor="accent3" w:themeTint="BF"/>
          <w:bottom w:val="single" w:sz="8" w:space="0" w:color="828282" w:themeColor="accent3" w:themeTint="BF"/>
          <w:right w:val="single" w:sz="8" w:space="0" w:color="828282" w:themeColor="accent3" w:themeTint="BF"/>
          <w:insideH w:val="nil"/>
          <w:insideV w:val="nil"/>
        </w:tcBorders>
        <w:shd w:val="clear" w:color="auto" w:fill="5959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282" w:themeColor="accent3" w:themeTint="BF"/>
          <w:left w:val="single" w:sz="8" w:space="0" w:color="828282" w:themeColor="accent3" w:themeTint="BF"/>
          <w:bottom w:val="single" w:sz="8" w:space="0" w:color="828282" w:themeColor="accent3" w:themeTint="BF"/>
          <w:right w:val="single" w:sz="8" w:space="0" w:color="8282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F8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F8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F8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59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9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59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5F0000" w:themeColor="accent1" w:themeShade="BF"/>
      <w:sz w:val="32"/>
      <w:szCs w:val="32"/>
    </w:rPr>
  </w:style>
  <w:style w:type="paragraph" w:customStyle="1" w:styleId="Default">
    <w:name w:val="Default"/>
    <w:rsid w:val="000936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A6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xanne.robb\AppData\Roaming\Microsoft\Templates\Earth%20ton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Custom 1">
      <a:dk1>
        <a:srgbClr val="000000"/>
      </a:dk1>
      <a:lt1>
        <a:sysClr val="window" lastClr="FFFFFF"/>
      </a:lt1>
      <a:dk2>
        <a:srgbClr val="BC0000"/>
      </a:dk2>
      <a:lt2>
        <a:srgbClr val="E02020"/>
      </a:lt2>
      <a:accent1>
        <a:srgbClr val="7F0000"/>
      </a:accent1>
      <a:accent2>
        <a:srgbClr val="DD8F8F"/>
      </a:accent2>
      <a:accent3>
        <a:srgbClr val="595959"/>
      </a:accent3>
      <a:accent4>
        <a:srgbClr val="FFFFFF"/>
      </a:accent4>
      <a:accent5>
        <a:srgbClr val="FFFFFF"/>
      </a:accent5>
      <a:accent6>
        <a:srgbClr val="FFFFFF"/>
      </a:accent6>
      <a:hlink>
        <a:srgbClr val="154875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1A15C-2D7B-4D59-BD81-7F199DEBF6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letterhead.dotx</Template>
  <TotalTime>0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2023-07-06T16:41:00Z</dcterms:created>
  <dcterms:modified xsi:type="dcterms:W3CDTF">2023-07-06T16:41:00Z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