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A6E7" w14:textId="77777777" w:rsidR="00AC69AB" w:rsidRDefault="00AC69AB" w:rsidP="00AC69AB">
      <w:r>
        <w:t>NAME OF BANK</w:t>
      </w:r>
    </w:p>
    <w:p w14:paraId="7A46C8E7" w14:textId="04258703" w:rsidR="00AC69AB" w:rsidRDefault="00AC69AB" w:rsidP="00AC69AB">
      <w:r>
        <w:t>Beaumont, A</w:t>
      </w:r>
      <w:r>
        <w:t>B</w:t>
      </w:r>
    </w:p>
    <w:p w14:paraId="08962FB8" w14:textId="77777777" w:rsidR="00AC69AB" w:rsidRDefault="00AC69AB" w:rsidP="00AC69AB"/>
    <w:p w14:paraId="2579D0E8" w14:textId="1A012AF9" w:rsidR="00AC69AB" w:rsidRDefault="00AC69AB" w:rsidP="00AC69AB">
      <w:r>
        <w:t xml:space="preserve">Attention: </w:t>
      </w:r>
    </w:p>
    <w:p w14:paraId="16BE7BAE" w14:textId="3273A802" w:rsidR="00AC69AB" w:rsidRDefault="00AC69AB" w:rsidP="00AC69AB">
      <w:r>
        <w:t xml:space="preserve">Dear </w:t>
      </w:r>
      <w:r>
        <w:t xml:space="preserve">Sir or </w:t>
      </w:r>
      <w:r>
        <w:t>Madam,</w:t>
      </w:r>
    </w:p>
    <w:p w14:paraId="249B7EAE" w14:textId="77777777" w:rsidR="00AC69AB" w:rsidRPr="00A828D3" w:rsidRDefault="00AC69AB" w:rsidP="00AC69AB">
      <w:pPr>
        <w:rPr>
          <w:color w:val="FF0000"/>
        </w:rPr>
      </w:pPr>
      <w:r>
        <w:t xml:space="preserve">Please be advised that we require a team account set up through BAHA for our hockey team. Please note that we will require this account to be named as follows: Beaumont  </w:t>
      </w:r>
      <w:r w:rsidRPr="00AC69AB">
        <w:rPr>
          <w:color w:val="C00000"/>
        </w:rPr>
        <w:t>TEAM NAME</w:t>
      </w:r>
    </w:p>
    <w:p w14:paraId="7C57A316" w14:textId="33AA1437" w:rsidR="00AC69AB" w:rsidRPr="00A828D3" w:rsidRDefault="00AC69AB" w:rsidP="00AC69AB">
      <w:pPr>
        <w:rPr>
          <w:color w:val="FF0000"/>
        </w:rPr>
      </w:pPr>
      <w:r>
        <w:t xml:space="preserve">The Head Coach of the team is </w:t>
      </w:r>
      <w:r w:rsidRPr="00AC69AB">
        <w:rPr>
          <w:color w:val="C00000"/>
        </w:rPr>
        <w:t xml:space="preserve">HEAD COACH </w:t>
      </w:r>
      <w:r>
        <w:t xml:space="preserve">and the team manager is </w:t>
      </w:r>
      <w:r w:rsidRPr="00AC69AB">
        <w:rPr>
          <w:color w:val="C00000"/>
        </w:rPr>
        <w:t>TEAM MANAGER NAME</w:t>
      </w:r>
      <w:r>
        <w:rPr>
          <w:color w:val="C00000"/>
        </w:rPr>
        <w:t>.</w:t>
      </w:r>
    </w:p>
    <w:p w14:paraId="491886F1" w14:textId="013043EA" w:rsidR="00AC69AB" w:rsidRDefault="00AC69AB" w:rsidP="00AC69AB">
      <w:r>
        <w:t xml:space="preserve">The primary account contact will be </w:t>
      </w:r>
      <w:r w:rsidRPr="00AC69AB">
        <w:rPr>
          <w:color w:val="C00000"/>
        </w:rPr>
        <w:t>NAME</w:t>
      </w:r>
      <w:r>
        <w:t xml:space="preserve"> </w:t>
      </w:r>
      <w:r>
        <w:t xml:space="preserve">she can be reached via email at </w:t>
      </w:r>
      <w:r w:rsidRPr="00AC69AB">
        <w:rPr>
          <w:color w:val="C00000"/>
        </w:rPr>
        <w:t xml:space="preserve">EMAIL ADDRESS </w:t>
      </w:r>
      <w:r>
        <w:t xml:space="preserve">as well </w:t>
      </w:r>
      <w:r w:rsidRPr="00AC69AB">
        <w:rPr>
          <w:color w:val="C00000"/>
        </w:rPr>
        <w:t xml:space="preserve">PHONE NUMBER. NAME </w:t>
      </w:r>
      <w:r>
        <w:t xml:space="preserve">and </w:t>
      </w:r>
      <w:r w:rsidRPr="00AC69AB">
        <w:rPr>
          <w:color w:val="C00000"/>
        </w:rPr>
        <w:t>NAME</w:t>
      </w:r>
      <w:r>
        <w:t xml:space="preserve"> will have signing authority on the account.</w:t>
      </w:r>
    </w:p>
    <w:p w14:paraId="4CFDA072" w14:textId="415B63AE" w:rsidR="00AC69AB" w:rsidRDefault="00AC69AB" w:rsidP="00AC69AB">
      <w:r>
        <w:t>The dates that the account will need to be open will be as of today</w:t>
      </w:r>
      <w:r>
        <w:t>’</w:t>
      </w:r>
      <w:r>
        <w:t>s date (</w:t>
      </w:r>
      <w:r w:rsidRPr="00AC69AB">
        <w:rPr>
          <w:color w:val="C00000"/>
        </w:rPr>
        <w:t xml:space="preserve">October 22, 2020 </w:t>
      </w:r>
      <w:r>
        <w:t>to end of March beginning of April)</w:t>
      </w:r>
    </w:p>
    <w:p w14:paraId="39010789" w14:textId="77777777" w:rsidR="00AC69AB" w:rsidRDefault="00AC69AB" w:rsidP="00AC69AB">
      <w:r>
        <w:t>Should you require any further information please advise.</w:t>
      </w:r>
    </w:p>
    <w:p w14:paraId="778AEF9A" w14:textId="77777777" w:rsidR="00AC69AB" w:rsidRPr="00AC69AB" w:rsidRDefault="00AC69AB" w:rsidP="00AC69AB">
      <w:pPr>
        <w:rPr>
          <w:color w:val="C00000"/>
        </w:rPr>
      </w:pPr>
    </w:p>
    <w:p w14:paraId="5356A617" w14:textId="77777777" w:rsidR="00AC69AB" w:rsidRPr="00AC69AB" w:rsidRDefault="00AC69AB" w:rsidP="00AC69AB">
      <w:pPr>
        <w:rPr>
          <w:color w:val="C00000"/>
        </w:rPr>
      </w:pPr>
      <w:r w:rsidRPr="00AC69AB">
        <w:rPr>
          <w:color w:val="C00000"/>
        </w:rPr>
        <w:t xml:space="preserve">HEAD COACH </w:t>
      </w:r>
    </w:p>
    <w:p w14:paraId="3E2E9866" w14:textId="77777777" w:rsidR="00AC69AB" w:rsidRPr="00AC69AB" w:rsidRDefault="00AC69AB" w:rsidP="00AC69AB">
      <w:pPr>
        <w:rPr>
          <w:color w:val="C00000"/>
        </w:rPr>
      </w:pPr>
    </w:p>
    <w:p w14:paraId="1C9944F1" w14:textId="77777777" w:rsidR="00AC69AB" w:rsidRPr="00AC69AB" w:rsidRDefault="00AC69AB" w:rsidP="00AC69AB">
      <w:pPr>
        <w:rPr>
          <w:color w:val="C00000"/>
        </w:rPr>
      </w:pPr>
      <w:r w:rsidRPr="00AC69AB">
        <w:rPr>
          <w:color w:val="C00000"/>
        </w:rPr>
        <w:t>On behalf of Beaumont Amateur Hockey Association</w:t>
      </w:r>
    </w:p>
    <w:p w14:paraId="6EA60149" w14:textId="77777777" w:rsidR="004B350C" w:rsidRPr="00C571BA" w:rsidRDefault="004B350C" w:rsidP="00C571BA"/>
    <w:sectPr w:rsidR="004B350C" w:rsidRPr="00C571BA" w:rsidSect="006165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9FBC" w14:textId="77777777" w:rsidR="002219DC" w:rsidRDefault="002219DC">
      <w:pPr>
        <w:spacing w:after="0"/>
      </w:pPr>
      <w:r>
        <w:separator/>
      </w:r>
    </w:p>
    <w:p w14:paraId="735DDE30" w14:textId="77777777" w:rsidR="002219DC" w:rsidRDefault="002219DC"/>
  </w:endnote>
  <w:endnote w:type="continuationSeparator" w:id="0">
    <w:p w14:paraId="735D8BB4" w14:textId="77777777" w:rsidR="002219DC" w:rsidRDefault="002219DC">
      <w:pPr>
        <w:spacing w:after="0"/>
      </w:pPr>
      <w:r>
        <w:continuationSeparator/>
      </w:r>
    </w:p>
    <w:p w14:paraId="66C56A34" w14:textId="77777777" w:rsidR="002219DC" w:rsidRDefault="00221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127A" w14:textId="77777777" w:rsidR="003B7228" w:rsidRDefault="003B7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E916" w14:textId="171A5BE2" w:rsidR="00E5646A" w:rsidRDefault="008244C5">
    <w:pPr>
      <w:pStyle w:val="Footer"/>
    </w:pPr>
    <w:r w:rsidRPr="004B350C">
      <w:rPr>
        <w:noProof/>
        <w:sz w:val="48"/>
        <w:szCs w:val="48"/>
        <w:u w:val="single"/>
      </w:rPr>
      <w:drawing>
        <wp:anchor distT="0" distB="0" distL="114300" distR="114300" simplePos="0" relativeHeight="251675648" behindDoc="0" locked="0" layoutInCell="1" allowOverlap="1" wp14:anchorId="69439A82" wp14:editId="1F54EECE">
          <wp:simplePos x="0" y="0"/>
          <wp:positionH relativeFrom="column">
            <wp:posOffset>5638800</wp:posOffset>
          </wp:positionH>
          <wp:positionV relativeFrom="paragraph">
            <wp:posOffset>-909955</wp:posOffset>
          </wp:positionV>
          <wp:extent cx="1526528" cy="152652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28" cy="1526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78C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830016A" wp14:editId="43906FB5">
              <wp:simplePos x="0" y="0"/>
              <wp:positionH relativeFrom="page">
                <wp:align>right</wp:align>
              </wp:positionH>
              <wp:positionV relativeFrom="page">
                <wp:posOffset>6753224</wp:posOffset>
              </wp:positionV>
              <wp:extent cx="7788910" cy="3302635"/>
              <wp:effectExtent l="0" t="0" r="0" b="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302635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A0F94" id="Group 12" o:spid="_x0000_s1026" style="position:absolute;margin-left:562.1pt;margin-top:531.75pt;width:613.3pt;height:260.05pt;z-index:251669504;mso-width-percent:1000;mso-position-horizontal:right;mso-position-horizontal-relative:page;mso-position-vertical-relative:page;mso-width-percent:100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7f0000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dd8f8f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595959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7457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4C76" w14:textId="77777777" w:rsidR="002219DC" w:rsidRDefault="002219DC">
      <w:pPr>
        <w:spacing w:after="0"/>
      </w:pPr>
      <w:r>
        <w:separator/>
      </w:r>
    </w:p>
    <w:p w14:paraId="78AC31AA" w14:textId="77777777" w:rsidR="002219DC" w:rsidRDefault="002219DC"/>
  </w:footnote>
  <w:footnote w:type="continuationSeparator" w:id="0">
    <w:p w14:paraId="1DB78F26" w14:textId="77777777" w:rsidR="002219DC" w:rsidRDefault="002219DC">
      <w:pPr>
        <w:spacing w:after="0"/>
      </w:pPr>
      <w:r>
        <w:continuationSeparator/>
      </w:r>
    </w:p>
    <w:p w14:paraId="25FB6E16" w14:textId="77777777" w:rsidR="002219DC" w:rsidRDefault="002219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B3FF" w14:textId="77777777" w:rsidR="003B7228" w:rsidRDefault="003B7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134B" w14:textId="0F527988" w:rsidR="006A5350" w:rsidRDefault="006A5350"/>
  <w:tbl>
    <w:tblPr>
      <w:tblW w:w="5000" w:type="pct"/>
      <w:tblBorders>
        <w:bottom w:val="single" w:sz="4" w:space="0" w:color="auto"/>
      </w:tblBorders>
      <w:tblLook w:val="0600" w:firstRow="0" w:lastRow="0" w:firstColumn="0" w:lastColumn="0" w:noHBand="1" w:noVBand="1"/>
    </w:tblPr>
    <w:tblGrid>
      <w:gridCol w:w="9360"/>
    </w:tblGrid>
    <w:tr w:rsidR="006A5350" w:rsidRPr="00BF3499" w14:paraId="05BD9196" w14:textId="77777777" w:rsidTr="006A5350">
      <w:trPr>
        <w:trHeight w:val="1304"/>
      </w:trPr>
      <w:tc>
        <w:tcPr>
          <w:tcW w:w="9360" w:type="dxa"/>
        </w:tcPr>
        <w:p w14:paraId="3EF7C3A6" w14:textId="6A0D10D9" w:rsidR="006A5350" w:rsidRPr="002219DC" w:rsidRDefault="003B7228" w:rsidP="006A5350">
          <w:pPr>
            <w:pStyle w:val="ContactInfo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1538460F" wp14:editId="64B631F3">
                <wp:simplePos x="0" y="0"/>
                <wp:positionH relativeFrom="column">
                  <wp:posOffset>-582930</wp:posOffset>
                </wp:positionH>
                <wp:positionV relativeFrom="paragraph">
                  <wp:posOffset>-641985</wp:posOffset>
                </wp:positionV>
                <wp:extent cx="1419225" cy="1419225"/>
                <wp:effectExtent l="0" t="0" r="9525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A5350" w:rsidRPr="002219DC">
            <w:rPr>
              <w:b/>
              <w:bCs/>
            </w:rPr>
            <w:t>Beaumont Amateur Hockey Association</w:t>
          </w:r>
        </w:p>
        <w:p w14:paraId="421994E4" w14:textId="5F304183" w:rsidR="006A5350" w:rsidRDefault="006A5350" w:rsidP="006A5350">
          <w:pPr>
            <w:pStyle w:val="ContactInfo"/>
          </w:pPr>
          <w:r>
            <w:t xml:space="preserve">Box 2, 4901-55 Ave.                     </w:t>
          </w:r>
        </w:p>
        <w:p w14:paraId="6A71C3A5" w14:textId="1C48800D" w:rsidR="006A5350" w:rsidRDefault="006A5350" w:rsidP="006A5350">
          <w:pPr>
            <w:pStyle w:val="ContactInfo"/>
          </w:pPr>
          <w:r>
            <w:t xml:space="preserve">Beaumont, AB   T4X 1M9                                           </w:t>
          </w:r>
        </w:p>
        <w:p w14:paraId="296B8276" w14:textId="77777777" w:rsidR="006A5350" w:rsidRPr="00752FC4" w:rsidRDefault="006A5350" w:rsidP="006A5350">
          <w:pPr>
            <w:pStyle w:val="ContactInfo"/>
          </w:pPr>
          <w:r>
            <w:t xml:space="preserve"> www.baha.ab.ca</w:t>
          </w:r>
        </w:p>
        <w:p w14:paraId="1C78A377" w14:textId="77777777" w:rsidR="006A5350" w:rsidRPr="00752FC4" w:rsidRDefault="006A5350" w:rsidP="006A5350">
          <w:pPr>
            <w:pStyle w:val="ContactInfo"/>
          </w:pPr>
          <w:r>
            <w:t>780-929-8888</w:t>
          </w:r>
        </w:p>
        <w:p w14:paraId="5B23C15A" w14:textId="77777777" w:rsidR="006A5350" w:rsidRPr="00BF3499" w:rsidRDefault="006A5350" w:rsidP="006A5350">
          <w:pPr>
            <w:pStyle w:val="ContactInfo"/>
            <w:rPr>
              <w:noProof/>
            </w:rPr>
          </w:pPr>
        </w:p>
      </w:tc>
    </w:tr>
  </w:tbl>
  <w:p w14:paraId="74F74677" w14:textId="1D248170" w:rsidR="002219DC" w:rsidRDefault="002219D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7F860995" wp14:editId="43658B2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88910" cy="2114550"/>
              <wp:effectExtent l="0" t="0" r="254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88910" cy="2114550"/>
                        <a:chOff x="114300" y="-9525"/>
                        <a:chExt cx="7788910" cy="3954649"/>
                      </a:xfrm>
                    </wpg:grpSpPr>
                    <wps:wsp>
                      <wps:cNvPr id="4" name="Freeform 54"/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55"/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: Shape 14"/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B5C16" id="Group 3" o:spid="_x0000_s1026" style="position:absolute;margin-left:562.1pt;margin-top:0;width:613.3pt;height:166.5pt;rotation:180;z-index:-251642880;mso-position-horizontal:right;mso-position-horizontal-relative:page;mso-position-vertical:top;mso-position-vertical-relative:page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" path="m,260c,,,,,,455,,455,,455,,14,,,260,,260xe" fillcolor="#7f0000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" path="m,260v,-5,,-5,,-5c,114,114,,255,,455,,455,,455,,14,,,260,,260xe" fillcolor="#dd8f8f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" path="m7779656,1364203l,,7779656,r,1364203xe" fillcolor="#595959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B426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525656A" wp14:editId="56B045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B0219AD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dd8f8f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595959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dd8f8f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595959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white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7f0000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E0271"/>
    <w:multiLevelType w:val="hybridMultilevel"/>
    <w:tmpl w:val="C050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61DDB"/>
    <w:multiLevelType w:val="multilevel"/>
    <w:tmpl w:val="31D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1B6D8F"/>
    <w:multiLevelType w:val="hybridMultilevel"/>
    <w:tmpl w:val="7AB298E0"/>
    <w:lvl w:ilvl="0" w:tplc="8E108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005560">
    <w:abstractNumId w:val="9"/>
  </w:num>
  <w:num w:numId="2" w16cid:durableId="1670019406">
    <w:abstractNumId w:val="7"/>
  </w:num>
  <w:num w:numId="3" w16cid:durableId="1581479143">
    <w:abstractNumId w:val="6"/>
  </w:num>
  <w:num w:numId="4" w16cid:durableId="359598374">
    <w:abstractNumId w:val="5"/>
  </w:num>
  <w:num w:numId="5" w16cid:durableId="331757647">
    <w:abstractNumId w:val="4"/>
  </w:num>
  <w:num w:numId="6" w16cid:durableId="1808158064">
    <w:abstractNumId w:val="8"/>
  </w:num>
  <w:num w:numId="7" w16cid:durableId="2108038948">
    <w:abstractNumId w:val="3"/>
  </w:num>
  <w:num w:numId="8" w16cid:durableId="1455826910">
    <w:abstractNumId w:val="2"/>
  </w:num>
  <w:num w:numId="9" w16cid:durableId="1074740578">
    <w:abstractNumId w:val="1"/>
  </w:num>
  <w:num w:numId="10" w16cid:durableId="1445421707">
    <w:abstractNumId w:val="0"/>
  </w:num>
  <w:num w:numId="11" w16cid:durableId="764152599">
    <w:abstractNumId w:val="12"/>
  </w:num>
  <w:num w:numId="12" w16cid:durableId="874927873">
    <w:abstractNumId w:val="10"/>
  </w:num>
  <w:num w:numId="13" w16cid:durableId="717085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DC"/>
    <w:rsid w:val="000115CE"/>
    <w:rsid w:val="0001596A"/>
    <w:rsid w:val="000828F4"/>
    <w:rsid w:val="0009368E"/>
    <w:rsid w:val="000F1B5C"/>
    <w:rsid w:val="000F51EC"/>
    <w:rsid w:val="000F7122"/>
    <w:rsid w:val="00114A27"/>
    <w:rsid w:val="00162CAA"/>
    <w:rsid w:val="0018076A"/>
    <w:rsid w:val="001B4EEF"/>
    <w:rsid w:val="001B689C"/>
    <w:rsid w:val="00200635"/>
    <w:rsid w:val="002219DC"/>
    <w:rsid w:val="00254E0D"/>
    <w:rsid w:val="002A25A6"/>
    <w:rsid w:val="00377222"/>
    <w:rsid w:val="0038000D"/>
    <w:rsid w:val="00385ACF"/>
    <w:rsid w:val="003B7228"/>
    <w:rsid w:val="00422757"/>
    <w:rsid w:val="00436E03"/>
    <w:rsid w:val="00475D96"/>
    <w:rsid w:val="00477474"/>
    <w:rsid w:val="00480B7F"/>
    <w:rsid w:val="004A1893"/>
    <w:rsid w:val="004B350C"/>
    <w:rsid w:val="004C4A44"/>
    <w:rsid w:val="005125BB"/>
    <w:rsid w:val="005264AB"/>
    <w:rsid w:val="00537F9C"/>
    <w:rsid w:val="0055629A"/>
    <w:rsid w:val="00572222"/>
    <w:rsid w:val="005D3DA6"/>
    <w:rsid w:val="00616566"/>
    <w:rsid w:val="00642E91"/>
    <w:rsid w:val="006A5350"/>
    <w:rsid w:val="00744EA9"/>
    <w:rsid w:val="00752FC4"/>
    <w:rsid w:val="00757E9C"/>
    <w:rsid w:val="00774DCD"/>
    <w:rsid w:val="007B4C91"/>
    <w:rsid w:val="007D70F7"/>
    <w:rsid w:val="008244C5"/>
    <w:rsid w:val="00830C5F"/>
    <w:rsid w:val="00834A33"/>
    <w:rsid w:val="00837146"/>
    <w:rsid w:val="00896EE1"/>
    <w:rsid w:val="008A1CAE"/>
    <w:rsid w:val="008C1482"/>
    <w:rsid w:val="008C2737"/>
    <w:rsid w:val="008D0AA7"/>
    <w:rsid w:val="0090401D"/>
    <w:rsid w:val="00912A0A"/>
    <w:rsid w:val="009468D3"/>
    <w:rsid w:val="00A17117"/>
    <w:rsid w:val="00A5578C"/>
    <w:rsid w:val="00A763AE"/>
    <w:rsid w:val="00AC1A6E"/>
    <w:rsid w:val="00AC69AB"/>
    <w:rsid w:val="00B40F1A"/>
    <w:rsid w:val="00B63133"/>
    <w:rsid w:val="00BC0F0A"/>
    <w:rsid w:val="00C11980"/>
    <w:rsid w:val="00C37964"/>
    <w:rsid w:val="00C571BA"/>
    <w:rsid w:val="00CB0809"/>
    <w:rsid w:val="00CF46CA"/>
    <w:rsid w:val="00D04123"/>
    <w:rsid w:val="00D06525"/>
    <w:rsid w:val="00D149F1"/>
    <w:rsid w:val="00D36106"/>
    <w:rsid w:val="00DC7840"/>
    <w:rsid w:val="00E10E4B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4CE8A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8C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76A"/>
    <w:pPr>
      <w:spacing w:line="240" w:lineRule="auto"/>
    </w:pPr>
    <w:rPr>
      <w:rFonts w:eastAsiaTheme="minorEastAsia"/>
      <w:color w:val="aut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C2A2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00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/>
      <w:ind w:left="-720" w:right="-720"/>
      <w:jc w:val="center"/>
    </w:pPr>
    <w:rPr>
      <w:rFonts w:asciiTheme="majorHAnsi" w:hAnsiTheme="majorHAnsi"/>
      <w:color w:val="8C2A2A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8C2A2A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8C2A2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7F0000" w:themeColor="accent1" w:frame="1"/>
        <w:left w:val="single" w:sz="2" w:space="10" w:color="7F0000" w:themeColor="accent1" w:frame="1"/>
        <w:bottom w:val="single" w:sz="2" w:space="10" w:color="7F0000" w:themeColor="accent1" w:frame="1"/>
        <w:right w:val="single" w:sz="2" w:space="10" w:color="7F0000" w:themeColor="accent1" w:frame="1"/>
      </w:pBdr>
      <w:ind w:left="1152" w:right="1152"/>
    </w:pPr>
    <w:rPr>
      <w:i/>
      <w:iCs/>
      <w:color w:val="5F00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BC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B2" w:themeFill="accent1" w:themeFillTint="33"/>
    </w:tcPr>
    <w:tblStylePr w:type="firstRow">
      <w:rPr>
        <w:b/>
        <w:bCs/>
      </w:rPr>
      <w:tblPr/>
      <w:tcPr>
        <w:shd w:val="clear" w:color="auto" w:fill="FF656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6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00" w:themeFill="accent1" w:themeFillShade="BF"/>
      </w:tcPr>
    </w:tblStylePr>
    <w:tblStylePr w:type="band1Vert">
      <w:tblPr/>
      <w:tcPr>
        <w:shd w:val="clear" w:color="auto" w:fill="FF4040" w:themeFill="accent1" w:themeFillTint="7F"/>
      </w:tcPr>
    </w:tblStylePr>
    <w:tblStylePr w:type="band1Horz">
      <w:tblPr/>
      <w:tcPr>
        <w:shd w:val="clear" w:color="auto" w:fill="FF404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8E8" w:themeFill="accent2" w:themeFillTint="33"/>
    </w:tcPr>
    <w:tblStylePr w:type="firstRow">
      <w:rPr>
        <w:b/>
        <w:bCs/>
      </w:rPr>
      <w:tblPr/>
      <w:tcPr>
        <w:shd w:val="clear" w:color="auto" w:fill="F1D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748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74848" w:themeFill="accent2" w:themeFillShade="BF"/>
      </w:tcPr>
    </w:tblStylePr>
    <w:tblStylePr w:type="band1Vert">
      <w:tblPr/>
      <w:tcPr>
        <w:shd w:val="clear" w:color="auto" w:fill="EEC7C7" w:themeFill="accent2" w:themeFillTint="7F"/>
      </w:tcPr>
    </w:tblStylePr>
    <w:tblStylePr w:type="band1Horz">
      <w:tblPr/>
      <w:tcPr>
        <w:shd w:val="clear" w:color="auto" w:fill="EEC7C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3" w:themeFillTint="33"/>
    </w:tcPr>
    <w:tblStylePr w:type="firstRow">
      <w:rPr>
        <w:b/>
        <w:bCs/>
      </w:rPr>
      <w:tblPr/>
      <w:tcPr>
        <w:shd w:val="clear" w:color="auto" w:fill="BCB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accent3" w:themeFillShade="BF"/>
      </w:tc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57" w:themeFill="accent2" w:themeFillShade="CC"/>
      </w:tcPr>
    </w:tblStylePr>
    <w:tblStylePr w:type="lastRow">
      <w:rPr>
        <w:b/>
        <w:bCs/>
        <w:color w:val="CC57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D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57" w:themeFill="accent2" w:themeFillShade="CC"/>
      </w:tcPr>
    </w:tblStylePr>
    <w:tblStylePr w:type="lastRow">
      <w:rPr>
        <w:b/>
        <w:bCs/>
        <w:color w:val="CC57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757" w:themeFill="accent2" w:themeFillShade="CC"/>
      </w:tcPr>
    </w:tblStylePr>
    <w:tblStylePr w:type="lastRow">
      <w:rPr>
        <w:b/>
        <w:bCs/>
        <w:color w:val="CC57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4747" w:themeFill="accent3" w:themeFillShade="CC"/>
      </w:tcPr>
    </w:tblStylePr>
    <w:tblStylePr w:type="lastRow">
      <w:rPr>
        <w:b/>
        <w:bCs/>
        <w:color w:val="47474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F8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F8F" w:themeColor="accent2"/>
        <w:left w:val="single" w:sz="4" w:space="0" w:color="7F0000" w:themeColor="accent1"/>
        <w:bottom w:val="single" w:sz="4" w:space="0" w:color="7F0000" w:themeColor="accent1"/>
        <w:right w:val="single" w:sz="4" w:space="0" w:color="7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D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00" w:themeColor="accent1" w:themeShade="99"/>
          <w:insideV w:val="nil"/>
        </w:tcBorders>
        <w:shd w:val="clear" w:color="auto" w:fill="4C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00" w:themeFill="accent1" w:themeFillShade="99"/>
      </w:tcPr>
    </w:tblStylePr>
    <w:tblStylePr w:type="band1Vert">
      <w:tblPr/>
      <w:tcPr>
        <w:shd w:val="clear" w:color="auto" w:fill="FF6565" w:themeFill="accent1" w:themeFillTint="66"/>
      </w:tcPr>
    </w:tblStylePr>
    <w:tblStylePr w:type="band1Horz">
      <w:tblPr/>
      <w:tcPr>
        <w:shd w:val="clear" w:color="auto" w:fill="FF404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F8F" w:themeColor="accent2"/>
        <w:left w:val="single" w:sz="4" w:space="0" w:color="DD8F8F" w:themeColor="accent2"/>
        <w:bottom w:val="single" w:sz="4" w:space="0" w:color="DD8F8F" w:themeColor="accent2"/>
        <w:right w:val="single" w:sz="4" w:space="0" w:color="DD8F8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33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3333" w:themeColor="accent2" w:themeShade="99"/>
          <w:insideV w:val="nil"/>
        </w:tcBorders>
        <w:shd w:val="clear" w:color="auto" w:fill="A733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333" w:themeFill="accent2" w:themeFillShade="99"/>
      </w:tcPr>
    </w:tblStylePr>
    <w:tblStylePr w:type="band1Vert">
      <w:tblPr/>
      <w:tcPr>
        <w:shd w:val="clear" w:color="auto" w:fill="F1D2D2" w:themeFill="accent2" w:themeFillTint="66"/>
      </w:tcPr>
    </w:tblStylePr>
    <w:tblStylePr w:type="band1Horz">
      <w:tblPr/>
      <w:tcPr>
        <w:shd w:val="clear" w:color="auto" w:fill="EEC7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accent3" w:themeShade="99"/>
          <w:insideV w:val="nil"/>
        </w:tcBorders>
        <w:shd w:val="clear" w:color="auto" w:fill="35353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535" w:themeFill="accent3" w:themeFillShade="99"/>
      </w:tcPr>
    </w:tblStylePr>
    <w:tblStylePr w:type="band1Vert">
      <w:tblPr/>
      <w:tcPr>
        <w:shd w:val="clear" w:color="auto" w:fill="BCBCBC" w:themeFill="accent3" w:themeFillTint="66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5959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59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F8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48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48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8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84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8C2A2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565" w:themeColor="accent1" w:themeTint="66"/>
        <w:left w:val="single" w:sz="4" w:space="0" w:color="FF6565" w:themeColor="accent1" w:themeTint="66"/>
        <w:bottom w:val="single" w:sz="4" w:space="0" w:color="FF6565" w:themeColor="accent1" w:themeTint="66"/>
        <w:right w:val="single" w:sz="4" w:space="0" w:color="FF6565" w:themeColor="accent1" w:themeTint="66"/>
        <w:insideH w:val="single" w:sz="4" w:space="0" w:color="FF6565" w:themeColor="accent1" w:themeTint="66"/>
        <w:insideV w:val="single" w:sz="4" w:space="0" w:color="FF656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1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1D2D2" w:themeColor="accent2" w:themeTint="66"/>
        <w:left w:val="single" w:sz="4" w:space="0" w:color="F1D2D2" w:themeColor="accent2" w:themeTint="66"/>
        <w:bottom w:val="single" w:sz="4" w:space="0" w:color="F1D2D2" w:themeColor="accent2" w:themeTint="66"/>
        <w:right w:val="single" w:sz="4" w:space="0" w:color="F1D2D2" w:themeColor="accent2" w:themeTint="66"/>
        <w:insideH w:val="single" w:sz="4" w:space="0" w:color="F1D2D2" w:themeColor="accent2" w:themeTint="66"/>
        <w:insideV w:val="single" w:sz="4" w:space="0" w:color="F1D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3" w:themeTint="66"/>
        <w:left w:val="single" w:sz="4" w:space="0" w:color="BCBCBC" w:themeColor="accent3" w:themeTint="66"/>
        <w:bottom w:val="single" w:sz="4" w:space="0" w:color="BCBCBC" w:themeColor="accent3" w:themeTint="66"/>
        <w:right w:val="single" w:sz="4" w:space="0" w:color="BCBCBC" w:themeColor="accent3" w:themeTint="66"/>
        <w:insideH w:val="single" w:sz="4" w:space="0" w:color="BCBCBC" w:themeColor="accent3" w:themeTint="66"/>
        <w:insideV w:val="single" w:sz="4" w:space="0" w:color="BCB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1919" w:themeColor="accent1" w:themeTint="99"/>
        <w:bottom w:val="single" w:sz="2" w:space="0" w:color="FF1919" w:themeColor="accent1" w:themeTint="99"/>
        <w:insideH w:val="single" w:sz="2" w:space="0" w:color="FF1919" w:themeColor="accent1" w:themeTint="99"/>
        <w:insideV w:val="single" w:sz="2" w:space="0" w:color="FF191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1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1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ABBBB" w:themeColor="accent2" w:themeTint="99"/>
        <w:bottom w:val="single" w:sz="2" w:space="0" w:color="EABBBB" w:themeColor="accent2" w:themeTint="99"/>
        <w:insideH w:val="single" w:sz="2" w:space="0" w:color="EABBBB" w:themeColor="accent2" w:themeTint="99"/>
        <w:insideV w:val="single" w:sz="2" w:space="0" w:color="EAB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B9B9B" w:themeColor="accent3" w:themeTint="99"/>
        <w:bottom w:val="single" w:sz="2" w:space="0" w:color="9B9B9B" w:themeColor="accent3" w:themeTint="99"/>
        <w:insideH w:val="single" w:sz="2" w:space="0" w:color="9B9B9B" w:themeColor="accent3" w:themeTint="99"/>
        <w:insideV w:val="single" w:sz="2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  <w:tblStylePr w:type="neCell">
      <w:tblPr/>
      <w:tcPr>
        <w:tcBorders>
          <w:bottom w:val="single" w:sz="4" w:space="0" w:color="FF1919" w:themeColor="accent1" w:themeTint="99"/>
        </w:tcBorders>
      </w:tcPr>
    </w:tblStylePr>
    <w:tblStylePr w:type="nwCell">
      <w:tblPr/>
      <w:tcPr>
        <w:tcBorders>
          <w:bottom w:val="single" w:sz="4" w:space="0" w:color="FF1919" w:themeColor="accent1" w:themeTint="99"/>
        </w:tcBorders>
      </w:tcPr>
    </w:tblStylePr>
    <w:tblStylePr w:type="seCell">
      <w:tblPr/>
      <w:tcPr>
        <w:tcBorders>
          <w:top w:val="single" w:sz="4" w:space="0" w:color="FF1919" w:themeColor="accent1" w:themeTint="99"/>
        </w:tcBorders>
      </w:tcPr>
    </w:tblStylePr>
    <w:tblStylePr w:type="swCell">
      <w:tblPr/>
      <w:tcPr>
        <w:tcBorders>
          <w:top w:val="single" w:sz="4" w:space="0" w:color="FF191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  <w:tblStylePr w:type="neCell">
      <w:tblPr/>
      <w:tcPr>
        <w:tcBorders>
          <w:bottom w:val="single" w:sz="4" w:space="0" w:color="EABBBB" w:themeColor="accent2" w:themeTint="99"/>
        </w:tcBorders>
      </w:tcPr>
    </w:tblStylePr>
    <w:tblStylePr w:type="nwCell">
      <w:tblPr/>
      <w:tcPr>
        <w:tcBorders>
          <w:bottom w:val="single" w:sz="4" w:space="0" w:color="EABBBB" w:themeColor="accent2" w:themeTint="99"/>
        </w:tcBorders>
      </w:tcPr>
    </w:tblStylePr>
    <w:tblStylePr w:type="seCell">
      <w:tblPr/>
      <w:tcPr>
        <w:tcBorders>
          <w:top w:val="single" w:sz="4" w:space="0" w:color="EABBBB" w:themeColor="accent2" w:themeTint="99"/>
        </w:tcBorders>
      </w:tcPr>
    </w:tblStylePr>
    <w:tblStylePr w:type="swCell">
      <w:tblPr/>
      <w:tcPr>
        <w:tcBorders>
          <w:top w:val="single" w:sz="4" w:space="0" w:color="EABBB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bottom w:val="single" w:sz="4" w:space="0" w:color="9B9B9B" w:themeColor="accent3" w:themeTint="99"/>
        </w:tcBorders>
      </w:tcPr>
    </w:tblStylePr>
    <w:tblStylePr w:type="nwCell">
      <w:tblPr/>
      <w:tcPr>
        <w:tcBorders>
          <w:bottom w:val="single" w:sz="4" w:space="0" w:color="9B9B9B" w:themeColor="accent3" w:themeTint="99"/>
        </w:tcBorders>
      </w:tcPr>
    </w:tblStylePr>
    <w:tblStylePr w:type="seCell">
      <w:tblPr/>
      <w:tcPr>
        <w:tcBorders>
          <w:top w:val="single" w:sz="4" w:space="0" w:color="9B9B9B" w:themeColor="accent3" w:themeTint="99"/>
        </w:tcBorders>
      </w:tcPr>
    </w:tblStylePr>
    <w:tblStylePr w:type="swCell">
      <w:tblPr/>
      <w:tcPr>
        <w:tcBorders>
          <w:top w:val="single" w:sz="4" w:space="0" w:color="9B9B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00" w:themeColor="accent1"/>
          <w:left w:val="single" w:sz="4" w:space="0" w:color="7F0000" w:themeColor="accent1"/>
          <w:bottom w:val="single" w:sz="4" w:space="0" w:color="7F0000" w:themeColor="accent1"/>
          <w:right w:val="single" w:sz="4" w:space="0" w:color="7F0000" w:themeColor="accent1"/>
          <w:insideH w:val="nil"/>
          <w:insideV w:val="nil"/>
        </w:tcBorders>
        <w:shd w:val="clear" w:color="auto" w:fill="7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F8F" w:themeColor="accent2"/>
          <w:left w:val="single" w:sz="4" w:space="0" w:color="DD8F8F" w:themeColor="accent2"/>
          <w:bottom w:val="single" w:sz="4" w:space="0" w:color="DD8F8F" w:themeColor="accent2"/>
          <w:right w:val="single" w:sz="4" w:space="0" w:color="DD8F8F" w:themeColor="accent2"/>
          <w:insideH w:val="nil"/>
          <w:insideV w:val="nil"/>
        </w:tcBorders>
        <w:shd w:val="clear" w:color="auto" w:fill="DD8F8F" w:themeFill="accent2"/>
      </w:tcPr>
    </w:tblStylePr>
    <w:tblStylePr w:type="lastRow">
      <w:rPr>
        <w:b/>
        <w:bCs/>
      </w:rPr>
      <w:tblPr/>
      <w:tcPr>
        <w:tcBorders>
          <w:top w:val="double" w:sz="4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  <w:insideV w:val="nil"/>
        </w:tcBorders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B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00" w:themeFill="accent1"/>
      </w:tcPr>
    </w:tblStylePr>
    <w:tblStylePr w:type="band1Vert">
      <w:tblPr/>
      <w:tcPr>
        <w:shd w:val="clear" w:color="auto" w:fill="FF6565" w:themeFill="accent1" w:themeFillTint="66"/>
      </w:tcPr>
    </w:tblStylePr>
    <w:tblStylePr w:type="band1Horz">
      <w:tblPr/>
      <w:tcPr>
        <w:shd w:val="clear" w:color="auto" w:fill="FF656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F8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F8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F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F8F" w:themeFill="accent2"/>
      </w:tcPr>
    </w:tblStylePr>
    <w:tblStylePr w:type="band1Vert">
      <w:tblPr/>
      <w:tcPr>
        <w:shd w:val="clear" w:color="auto" w:fill="F1D2D2" w:themeFill="accent2" w:themeFillTint="66"/>
      </w:tcPr>
    </w:tblStylePr>
    <w:tblStylePr w:type="band1Horz">
      <w:tblPr/>
      <w:tcPr>
        <w:shd w:val="clear" w:color="auto" w:fill="F1D2D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accent3"/>
      </w:tcPr>
    </w:tblStylePr>
    <w:tblStylePr w:type="band1Vert">
      <w:tblPr/>
      <w:tcPr>
        <w:shd w:val="clear" w:color="auto" w:fill="BCBCBC" w:themeFill="accent3" w:themeFillTint="66"/>
      </w:tcPr>
    </w:tblStylePr>
    <w:tblStylePr w:type="band1Horz">
      <w:tblPr/>
      <w:tcPr>
        <w:shd w:val="clear" w:color="auto" w:fill="BCBC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1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  <w:insideV w:val="single" w:sz="4" w:space="0" w:color="FF191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  <w:tblStylePr w:type="neCell">
      <w:tblPr/>
      <w:tcPr>
        <w:tcBorders>
          <w:bottom w:val="single" w:sz="4" w:space="0" w:color="FF1919" w:themeColor="accent1" w:themeTint="99"/>
        </w:tcBorders>
      </w:tcPr>
    </w:tblStylePr>
    <w:tblStylePr w:type="nwCell">
      <w:tblPr/>
      <w:tcPr>
        <w:tcBorders>
          <w:bottom w:val="single" w:sz="4" w:space="0" w:color="FF1919" w:themeColor="accent1" w:themeTint="99"/>
        </w:tcBorders>
      </w:tcPr>
    </w:tblStylePr>
    <w:tblStylePr w:type="seCell">
      <w:tblPr/>
      <w:tcPr>
        <w:tcBorders>
          <w:top w:val="single" w:sz="4" w:space="0" w:color="FF1919" w:themeColor="accent1" w:themeTint="99"/>
        </w:tcBorders>
      </w:tcPr>
    </w:tblStylePr>
    <w:tblStylePr w:type="swCell">
      <w:tblPr/>
      <w:tcPr>
        <w:tcBorders>
          <w:top w:val="single" w:sz="4" w:space="0" w:color="FF191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  <w:insideV w:val="single" w:sz="4" w:space="0" w:color="EAB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  <w:tblStylePr w:type="neCell">
      <w:tblPr/>
      <w:tcPr>
        <w:tcBorders>
          <w:bottom w:val="single" w:sz="4" w:space="0" w:color="EABBBB" w:themeColor="accent2" w:themeTint="99"/>
        </w:tcBorders>
      </w:tcPr>
    </w:tblStylePr>
    <w:tblStylePr w:type="nwCell">
      <w:tblPr/>
      <w:tcPr>
        <w:tcBorders>
          <w:bottom w:val="single" w:sz="4" w:space="0" w:color="EABBBB" w:themeColor="accent2" w:themeTint="99"/>
        </w:tcBorders>
      </w:tcPr>
    </w:tblStylePr>
    <w:tblStylePr w:type="seCell">
      <w:tblPr/>
      <w:tcPr>
        <w:tcBorders>
          <w:top w:val="single" w:sz="4" w:space="0" w:color="EABBBB" w:themeColor="accent2" w:themeTint="99"/>
        </w:tcBorders>
      </w:tcPr>
    </w:tblStylePr>
    <w:tblStylePr w:type="swCell">
      <w:tblPr/>
      <w:tcPr>
        <w:tcBorders>
          <w:top w:val="single" w:sz="4" w:space="0" w:color="EABBB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  <w:insideV w:val="single" w:sz="4" w:space="0" w:color="9B9B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bottom w:val="single" w:sz="4" w:space="0" w:color="9B9B9B" w:themeColor="accent3" w:themeTint="99"/>
        </w:tcBorders>
      </w:tcPr>
    </w:tblStylePr>
    <w:tblStylePr w:type="nwCell">
      <w:tblPr/>
      <w:tcPr>
        <w:tcBorders>
          <w:bottom w:val="single" w:sz="4" w:space="0" w:color="9B9B9B" w:themeColor="accent3" w:themeTint="99"/>
        </w:tcBorders>
      </w:tcPr>
    </w:tblStylePr>
    <w:tblStylePr w:type="seCell">
      <w:tblPr/>
      <w:tcPr>
        <w:tcBorders>
          <w:top w:val="single" w:sz="4" w:space="0" w:color="9B9B9B" w:themeColor="accent3" w:themeTint="99"/>
        </w:tcBorders>
      </w:tcPr>
    </w:tblStylePr>
    <w:tblStylePr w:type="swCell">
      <w:tblPr/>
      <w:tcPr>
        <w:tcBorders>
          <w:top w:val="single" w:sz="4" w:space="0" w:color="9B9B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3F0000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5F0000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5F0000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3F0000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3F0000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80808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5F0000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7F0000" w:themeColor="accent1"/>
        <w:bottom w:val="single" w:sz="4" w:space="10" w:color="7F0000" w:themeColor="accent1"/>
      </w:pBdr>
      <w:spacing w:before="360" w:after="360"/>
      <w:ind w:left="864" w:right="864"/>
      <w:jc w:val="center"/>
    </w:pPr>
    <w:rPr>
      <w:i/>
      <w:iCs/>
      <w:color w:val="5F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5F0000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5F0000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  <w:insideH w:val="single" w:sz="8" w:space="0" w:color="7F0000" w:themeColor="accent1"/>
        <w:insideV w:val="single" w:sz="8" w:space="0" w:color="7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18" w:space="0" w:color="7F0000" w:themeColor="accent1"/>
          <w:right w:val="single" w:sz="8" w:space="0" w:color="7F0000" w:themeColor="accent1"/>
          <w:insideH w:val="nil"/>
          <w:insideV w:val="single" w:sz="8" w:space="0" w:color="7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  <w:insideH w:val="nil"/>
          <w:insideV w:val="single" w:sz="8" w:space="0" w:color="7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  <w:tblStylePr w:type="band1Vert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  <w:insideV w:val="single" w:sz="8" w:space="0" w:color="7F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  <w:insideV w:val="single" w:sz="8" w:space="0" w:color="7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  <w:insideH w:val="single" w:sz="8" w:space="0" w:color="DD8F8F" w:themeColor="accent2"/>
        <w:insideV w:val="single" w:sz="8" w:space="0" w:color="DD8F8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18" w:space="0" w:color="DD8F8F" w:themeColor="accent2"/>
          <w:right w:val="single" w:sz="8" w:space="0" w:color="DD8F8F" w:themeColor="accent2"/>
          <w:insideH w:val="nil"/>
          <w:insideV w:val="single" w:sz="8" w:space="0" w:color="DD8F8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  <w:insideH w:val="nil"/>
          <w:insideV w:val="single" w:sz="8" w:space="0" w:color="DD8F8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  <w:tblStylePr w:type="band1Vert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  <w:shd w:val="clear" w:color="auto" w:fill="F6E3E3" w:themeFill="accent2" w:themeFillTint="3F"/>
      </w:tcPr>
    </w:tblStylePr>
    <w:tblStylePr w:type="band1Horz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  <w:insideV w:val="single" w:sz="8" w:space="0" w:color="DD8F8F" w:themeColor="accent2"/>
        </w:tcBorders>
        <w:shd w:val="clear" w:color="auto" w:fill="F6E3E3" w:themeFill="accent2" w:themeFillTint="3F"/>
      </w:tcPr>
    </w:tblStylePr>
    <w:tblStylePr w:type="band2Horz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  <w:insideV w:val="single" w:sz="8" w:space="0" w:color="DD8F8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  <w:insideH w:val="single" w:sz="8" w:space="0" w:color="595959" w:themeColor="accent3"/>
        <w:insideV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18" w:space="0" w:color="595959" w:themeColor="accent3"/>
          <w:right w:val="single" w:sz="8" w:space="0" w:color="595959" w:themeColor="accent3"/>
          <w:insideH w:val="nil"/>
          <w:insideV w:val="single" w:sz="8" w:space="0" w:color="5959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H w:val="nil"/>
          <w:insideV w:val="single" w:sz="8" w:space="0" w:color="5959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band1Vert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  <w:shd w:val="clear" w:color="auto" w:fill="D5D5D5" w:themeFill="accent3" w:themeFillTint="3F"/>
      </w:tcPr>
    </w:tblStylePr>
    <w:tblStylePr w:type="band1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V w:val="single" w:sz="8" w:space="0" w:color="595959" w:themeColor="accent3"/>
        </w:tcBorders>
        <w:shd w:val="clear" w:color="auto" w:fill="D5D5D5" w:themeFill="accent3" w:themeFillTint="3F"/>
      </w:tcPr>
    </w:tblStylePr>
    <w:tblStylePr w:type="band2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  <w:insideV w:val="single" w:sz="8" w:space="0" w:color="5959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  <w:tblStylePr w:type="band1Horz">
      <w:tblPr/>
      <w:tcPr>
        <w:tcBorders>
          <w:top w:val="single" w:sz="8" w:space="0" w:color="7F0000" w:themeColor="accent1"/>
          <w:left w:val="single" w:sz="8" w:space="0" w:color="7F0000" w:themeColor="accent1"/>
          <w:bottom w:val="single" w:sz="8" w:space="0" w:color="7F0000" w:themeColor="accent1"/>
          <w:right w:val="single" w:sz="8" w:space="0" w:color="7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F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  <w:tblStylePr w:type="band1Horz">
      <w:tblPr/>
      <w:tcPr>
        <w:tcBorders>
          <w:top w:val="single" w:sz="8" w:space="0" w:color="DD8F8F" w:themeColor="accent2"/>
          <w:left w:val="single" w:sz="8" w:space="0" w:color="DD8F8F" w:themeColor="accent2"/>
          <w:bottom w:val="single" w:sz="8" w:space="0" w:color="DD8F8F" w:themeColor="accent2"/>
          <w:right w:val="single" w:sz="8" w:space="0" w:color="DD8F8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  <w:tblStylePr w:type="band1Horz">
      <w:tblPr/>
      <w:tcPr>
        <w:tcBorders>
          <w:top w:val="single" w:sz="8" w:space="0" w:color="595959" w:themeColor="accent3"/>
          <w:left w:val="single" w:sz="8" w:space="0" w:color="595959" w:themeColor="accent3"/>
          <w:bottom w:val="single" w:sz="8" w:space="0" w:color="595959" w:themeColor="accent3"/>
          <w:right w:val="single" w:sz="8" w:space="0" w:color="5959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8" w:space="0" w:color="7F0000" w:themeColor="accent1"/>
        <w:bottom w:val="single" w:sz="8" w:space="0" w:color="7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00" w:themeColor="accent1"/>
          <w:left w:val="nil"/>
          <w:bottom w:val="single" w:sz="8" w:space="0" w:color="7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00" w:themeColor="accent1"/>
          <w:left w:val="nil"/>
          <w:bottom w:val="single" w:sz="8" w:space="0" w:color="7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8" w:space="0" w:color="DD8F8F" w:themeColor="accent2"/>
        <w:bottom w:val="single" w:sz="8" w:space="0" w:color="DD8F8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F8F" w:themeColor="accent2"/>
          <w:left w:val="nil"/>
          <w:bottom w:val="single" w:sz="8" w:space="0" w:color="DD8F8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F8F" w:themeColor="accent2"/>
          <w:left w:val="nil"/>
          <w:bottom w:val="single" w:sz="8" w:space="0" w:color="DD8F8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8" w:space="0" w:color="595959" w:themeColor="accent3"/>
        <w:bottom w:val="single" w:sz="8" w:space="0" w:color="5959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3"/>
          <w:left w:val="nil"/>
          <w:bottom w:val="single" w:sz="8" w:space="0" w:color="5959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3"/>
          <w:left w:val="nil"/>
          <w:bottom w:val="single" w:sz="8" w:space="0" w:color="5959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1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bottom w:val="single" w:sz="4" w:space="0" w:color="FF1919" w:themeColor="accent1" w:themeTint="99"/>
        <w:insideH w:val="single" w:sz="4" w:space="0" w:color="FF191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bottom w:val="single" w:sz="4" w:space="0" w:color="EABBBB" w:themeColor="accent2" w:themeTint="99"/>
        <w:insideH w:val="single" w:sz="4" w:space="0" w:color="EAB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bottom w:val="single" w:sz="4" w:space="0" w:color="9B9B9B" w:themeColor="accent3" w:themeTint="99"/>
        <w:insideH w:val="single" w:sz="4" w:space="0" w:color="9B9B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0000" w:themeColor="accent1"/>
        <w:left w:val="single" w:sz="4" w:space="0" w:color="7F0000" w:themeColor="accent1"/>
        <w:bottom w:val="single" w:sz="4" w:space="0" w:color="7F0000" w:themeColor="accent1"/>
        <w:right w:val="single" w:sz="4" w:space="0" w:color="7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7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00" w:themeColor="accent1"/>
          <w:right w:val="single" w:sz="4" w:space="0" w:color="7F0000" w:themeColor="accent1"/>
        </w:tcBorders>
      </w:tcPr>
    </w:tblStylePr>
    <w:tblStylePr w:type="band1Horz">
      <w:tblPr/>
      <w:tcPr>
        <w:tcBorders>
          <w:top w:val="single" w:sz="4" w:space="0" w:color="7F0000" w:themeColor="accent1"/>
          <w:bottom w:val="single" w:sz="4" w:space="0" w:color="7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00" w:themeColor="accent1"/>
          <w:left w:val="nil"/>
        </w:tcBorders>
      </w:tcPr>
    </w:tblStylePr>
    <w:tblStylePr w:type="swCell">
      <w:tblPr/>
      <w:tcPr>
        <w:tcBorders>
          <w:top w:val="double" w:sz="4" w:space="0" w:color="7F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D8F8F" w:themeColor="accent2"/>
        <w:left w:val="single" w:sz="4" w:space="0" w:color="DD8F8F" w:themeColor="accent2"/>
        <w:bottom w:val="single" w:sz="4" w:space="0" w:color="DD8F8F" w:themeColor="accent2"/>
        <w:right w:val="single" w:sz="4" w:space="0" w:color="DD8F8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F8F" w:themeFill="accent2"/>
      </w:tcPr>
    </w:tblStylePr>
    <w:tblStylePr w:type="lastRow">
      <w:rPr>
        <w:b/>
        <w:bCs/>
      </w:rPr>
      <w:tblPr/>
      <w:tcPr>
        <w:tcBorders>
          <w:top w:val="double" w:sz="4" w:space="0" w:color="DD8F8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F8F" w:themeColor="accent2"/>
          <w:right w:val="single" w:sz="4" w:space="0" w:color="DD8F8F" w:themeColor="accent2"/>
        </w:tcBorders>
      </w:tcPr>
    </w:tblStylePr>
    <w:tblStylePr w:type="band1Horz">
      <w:tblPr/>
      <w:tcPr>
        <w:tcBorders>
          <w:top w:val="single" w:sz="4" w:space="0" w:color="DD8F8F" w:themeColor="accent2"/>
          <w:bottom w:val="single" w:sz="4" w:space="0" w:color="DD8F8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F8F" w:themeColor="accent2"/>
          <w:left w:val="nil"/>
        </w:tcBorders>
      </w:tcPr>
    </w:tblStylePr>
    <w:tblStylePr w:type="swCell">
      <w:tblPr/>
      <w:tcPr>
        <w:tcBorders>
          <w:top w:val="double" w:sz="4" w:space="0" w:color="DD8F8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95959" w:themeColor="accent3"/>
        <w:left w:val="single" w:sz="4" w:space="0" w:color="595959" w:themeColor="accent3"/>
        <w:bottom w:val="single" w:sz="4" w:space="0" w:color="595959" w:themeColor="accent3"/>
        <w:right w:val="single" w:sz="4" w:space="0" w:color="5959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accent3"/>
          <w:right w:val="single" w:sz="4" w:space="0" w:color="595959" w:themeColor="accent3"/>
        </w:tcBorders>
      </w:tcPr>
    </w:tblStylePr>
    <w:tblStylePr w:type="band1Horz">
      <w:tblPr/>
      <w:tcPr>
        <w:tcBorders>
          <w:top w:val="single" w:sz="4" w:space="0" w:color="595959" w:themeColor="accent3"/>
          <w:bottom w:val="single" w:sz="4" w:space="0" w:color="5959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accent3"/>
          <w:left w:val="nil"/>
        </w:tcBorders>
      </w:tcPr>
    </w:tblStylePr>
    <w:tblStylePr w:type="swCell">
      <w:tblPr/>
      <w:tcPr>
        <w:tcBorders>
          <w:top w:val="double" w:sz="4" w:space="0" w:color="5959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1919" w:themeColor="accent1" w:themeTint="99"/>
        <w:left w:val="single" w:sz="4" w:space="0" w:color="FF1919" w:themeColor="accent1" w:themeTint="99"/>
        <w:bottom w:val="single" w:sz="4" w:space="0" w:color="FF1919" w:themeColor="accent1" w:themeTint="99"/>
        <w:right w:val="single" w:sz="4" w:space="0" w:color="FF1919" w:themeColor="accent1" w:themeTint="99"/>
        <w:insideH w:val="single" w:sz="4" w:space="0" w:color="FF191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00" w:themeColor="accent1"/>
          <w:left w:val="single" w:sz="4" w:space="0" w:color="7F0000" w:themeColor="accent1"/>
          <w:bottom w:val="single" w:sz="4" w:space="0" w:color="7F0000" w:themeColor="accent1"/>
          <w:right w:val="single" w:sz="4" w:space="0" w:color="7F0000" w:themeColor="accent1"/>
          <w:insideH w:val="nil"/>
        </w:tcBorders>
        <w:shd w:val="clear" w:color="auto" w:fill="7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191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BBBB" w:themeColor="accent2" w:themeTint="99"/>
        <w:left w:val="single" w:sz="4" w:space="0" w:color="EABBBB" w:themeColor="accent2" w:themeTint="99"/>
        <w:bottom w:val="single" w:sz="4" w:space="0" w:color="EABBBB" w:themeColor="accent2" w:themeTint="99"/>
        <w:right w:val="single" w:sz="4" w:space="0" w:color="EABBBB" w:themeColor="accent2" w:themeTint="99"/>
        <w:insideH w:val="single" w:sz="4" w:space="0" w:color="EAB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F8F" w:themeColor="accent2"/>
          <w:left w:val="single" w:sz="4" w:space="0" w:color="DD8F8F" w:themeColor="accent2"/>
          <w:bottom w:val="single" w:sz="4" w:space="0" w:color="DD8F8F" w:themeColor="accent2"/>
          <w:right w:val="single" w:sz="4" w:space="0" w:color="DD8F8F" w:themeColor="accent2"/>
          <w:insideH w:val="nil"/>
        </w:tcBorders>
        <w:shd w:val="clear" w:color="auto" w:fill="DD8F8F" w:themeFill="accent2"/>
      </w:tcPr>
    </w:tblStylePr>
    <w:tblStylePr w:type="lastRow">
      <w:rPr>
        <w:b/>
        <w:bCs/>
      </w:rPr>
      <w:tblPr/>
      <w:tcPr>
        <w:tcBorders>
          <w:top w:val="double" w:sz="4" w:space="0" w:color="EA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3" w:themeTint="99"/>
        <w:left w:val="single" w:sz="4" w:space="0" w:color="9B9B9B" w:themeColor="accent3" w:themeTint="99"/>
        <w:bottom w:val="single" w:sz="4" w:space="0" w:color="9B9B9B" w:themeColor="accent3" w:themeTint="99"/>
        <w:right w:val="single" w:sz="4" w:space="0" w:color="9B9B9B" w:themeColor="accent3" w:themeTint="99"/>
        <w:insideH w:val="single" w:sz="4" w:space="0" w:color="9B9B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3"/>
          <w:left w:val="single" w:sz="4" w:space="0" w:color="595959" w:themeColor="accent3"/>
          <w:bottom w:val="single" w:sz="4" w:space="0" w:color="595959" w:themeColor="accent3"/>
          <w:right w:val="single" w:sz="4" w:space="0" w:color="595959" w:themeColor="accent3"/>
          <w:insideH w:val="nil"/>
        </w:tcBorders>
        <w:shd w:val="clear" w:color="auto" w:fill="595959" w:themeFill="accent3"/>
      </w:tcPr>
    </w:tblStylePr>
    <w:tblStylePr w:type="lastRow">
      <w:rPr>
        <w:b/>
        <w:bCs/>
      </w:rPr>
      <w:tblPr/>
      <w:tcPr>
        <w:tcBorders>
          <w:top w:val="double" w:sz="4" w:space="0" w:color="9B9B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00" w:themeColor="accent1"/>
        <w:left w:val="single" w:sz="24" w:space="0" w:color="7F0000" w:themeColor="accent1"/>
        <w:bottom w:val="single" w:sz="24" w:space="0" w:color="7F0000" w:themeColor="accent1"/>
        <w:right w:val="single" w:sz="24" w:space="0" w:color="7F0000" w:themeColor="accent1"/>
      </w:tblBorders>
    </w:tblPr>
    <w:tcPr>
      <w:shd w:val="clear" w:color="auto" w:fill="7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F8F" w:themeColor="accent2"/>
        <w:left w:val="single" w:sz="24" w:space="0" w:color="DD8F8F" w:themeColor="accent2"/>
        <w:bottom w:val="single" w:sz="24" w:space="0" w:color="DD8F8F" w:themeColor="accent2"/>
        <w:right w:val="single" w:sz="24" w:space="0" w:color="DD8F8F" w:themeColor="accent2"/>
      </w:tblBorders>
    </w:tblPr>
    <w:tcPr>
      <w:shd w:val="clear" w:color="auto" w:fill="DD8F8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accent3"/>
        <w:left w:val="single" w:sz="24" w:space="0" w:color="595959" w:themeColor="accent3"/>
        <w:bottom w:val="single" w:sz="24" w:space="0" w:color="595959" w:themeColor="accent3"/>
        <w:right w:val="single" w:sz="24" w:space="0" w:color="595959" w:themeColor="accent3"/>
      </w:tblBorders>
    </w:tblPr>
    <w:tcPr>
      <w:shd w:val="clear" w:color="auto" w:fill="5959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  <w:tblBorders>
        <w:top w:val="single" w:sz="4" w:space="0" w:color="7F0000" w:themeColor="accent1"/>
        <w:bottom w:val="single" w:sz="4" w:space="0" w:color="7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  <w:tblBorders>
        <w:top w:val="single" w:sz="4" w:space="0" w:color="DD8F8F" w:themeColor="accent2"/>
        <w:bottom w:val="single" w:sz="4" w:space="0" w:color="DD8F8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F8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  <w:tblBorders>
        <w:top w:val="single" w:sz="4" w:space="0" w:color="595959" w:themeColor="accent3"/>
        <w:bottom w:val="single" w:sz="4" w:space="0" w:color="5959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5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B2" w:themeFill="accent1" w:themeFillTint="33"/>
      </w:tcPr>
    </w:tblStylePr>
    <w:tblStylePr w:type="band1Horz">
      <w:tblPr/>
      <w:tcPr>
        <w:shd w:val="clear" w:color="auto" w:fill="FFB2B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C748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F8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F8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F8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F8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8E8" w:themeFill="accent2" w:themeFillTint="33"/>
      </w:tcPr>
    </w:tblStylePr>
    <w:tblStylePr w:type="band1Horz">
      <w:tblPr/>
      <w:tcPr>
        <w:shd w:val="clear" w:color="auto" w:fill="F8E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2424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3" w:themeFillTint="33"/>
      </w:tcPr>
    </w:tblStylePr>
    <w:tblStylePr w:type="band1Horz">
      <w:tblPr/>
      <w:tcPr>
        <w:shd w:val="clear" w:color="auto" w:fill="DD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0000" w:themeColor="accent1" w:themeTint="BF"/>
        <w:left w:val="single" w:sz="8" w:space="0" w:color="DF0000" w:themeColor="accent1" w:themeTint="BF"/>
        <w:bottom w:val="single" w:sz="8" w:space="0" w:color="DF0000" w:themeColor="accent1" w:themeTint="BF"/>
        <w:right w:val="single" w:sz="8" w:space="0" w:color="DF0000" w:themeColor="accent1" w:themeTint="BF"/>
        <w:insideH w:val="single" w:sz="8" w:space="0" w:color="DF0000" w:themeColor="accent1" w:themeTint="BF"/>
        <w:insideV w:val="single" w:sz="8" w:space="0" w:color="DF0000" w:themeColor="accent1" w:themeTint="BF"/>
      </w:tblBorders>
    </w:tblPr>
    <w:tcPr>
      <w:shd w:val="clear" w:color="auto" w:fill="FFA0A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40" w:themeFill="accent1" w:themeFillTint="7F"/>
      </w:tcPr>
    </w:tblStylePr>
    <w:tblStylePr w:type="band1Horz">
      <w:tblPr/>
      <w:tcPr>
        <w:shd w:val="clear" w:color="auto" w:fill="FF404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AAAA" w:themeColor="accent2" w:themeTint="BF"/>
        <w:left w:val="single" w:sz="8" w:space="0" w:color="E5AAAA" w:themeColor="accent2" w:themeTint="BF"/>
        <w:bottom w:val="single" w:sz="8" w:space="0" w:color="E5AAAA" w:themeColor="accent2" w:themeTint="BF"/>
        <w:right w:val="single" w:sz="8" w:space="0" w:color="E5AAAA" w:themeColor="accent2" w:themeTint="BF"/>
        <w:insideH w:val="single" w:sz="8" w:space="0" w:color="E5AAAA" w:themeColor="accent2" w:themeTint="BF"/>
        <w:insideV w:val="single" w:sz="8" w:space="0" w:color="E5AAAA" w:themeColor="accent2" w:themeTint="BF"/>
      </w:tblBorders>
    </w:tblPr>
    <w:tcPr>
      <w:shd w:val="clear" w:color="auto" w:fill="F6E3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A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7C7" w:themeFill="accent2" w:themeFillTint="7F"/>
      </w:tcPr>
    </w:tblStylePr>
    <w:tblStylePr w:type="band1Horz">
      <w:tblPr/>
      <w:tcPr>
        <w:shd w:val="clear" w:color="auto" w:fill="EEC7C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3" w:themeTint="BF"/>
        <w:left w:val="single" w:sz="8" w:space="0" w:color="828282" w:themeColor="accent3" w:themeTint="BF"/>
        <w:bottom w:val="single" w:sz="8" w:space="0" w:color="828282" w:themeColor="accent3" w:themeTint="BF"/>
        <w:right w:val="single" w:sz="8" w:space="0" w:color="828282" w:themeColor="accent3" w:themeTint="BF"/>
        <w:insideH w:val="single" w:sz="8" w:space="0" w:color="828282" w:themeColor="accent3" w:themeTint="BF"/>
        <w:insideV w:val="single" w:sz="8" w:space="0" w:color="828282" w:themeColor="accent3" w:themeTint="BF"/>
      </w:tblBorders>
    </w:tblPr>
    <w:tcPr>
      <w:shd w:val="clear" w:color="auto" w:fill="D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shd w:val="clear" w:color="auto" w:fill="ACAC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  <w:insideH w:val="single" w:sz="8" w:space="0" w:color="7F0000" w:themeColor="accent1"/>
        <w:insideV w:val="single" w:sz="8" w:space="0" w:color="7F0000" w:themeColor="accent1"/>
      </w:tblBorders>
    </w:tblPr>
    <w:tcPr>
      <w:shd w:val="clear" w:color="auto" w:fill="FFA0A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D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B2" w:themeFill="accent1" w:themeFillTint="33"/>
      </w:tcPr>
    </w:tblStylePr>
    <w:tblStylePr w:type="band1Vert">
      <w:tblPr/>
      <w:tcPr>
        <w:shd w:val="clear" w:color="auto" w:fill="FF4040" w:themeFill="accent1" w:themeFillTint="7F"/>
      </w:tcPr>
    </w:tblStylePr>
    <w:tblStylePr w:type="band1Horz">
      <w:tblPr/>
      <w:tcPr>
        <w:tcBorders>
          <w:insideH w:val="single" w:sz="6" w:space="0" w:color="7F0000" w:themeColor="accent1"/>
          <w:insideV w:val="single" w:sz="6" w:space="0" w:color="7F0000" w:themeColor="accent1"/>
        </w:tcBorders>
        <w:shd w:val="clear" w:color="auto" w:fill="FF404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  <w:insideH w:val="single" w:sz="8" w:space="0" w:color="DD8F8F" w:themeColor="accent2"/>
        <w:insideV w:val="single" w:sz="8" w:space="0" w:color="DD8F8F" w:themeColor="accent2"/>
      </w:tblBorders>
    </w:tblPr>
    <w:tcPr>
      <w:shd w:val="clear" w:color="auto" w:fill="F6E3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8E8" w:themeFill="accent2" w:themeFillTint="33"/>
      </w:tcPr>
    </w:tblStylePr>
    <w:tblStylePr w:type="band1Vert">
      <w:tblPr/>
      <w:tcPr>
        <w:shd w:val="clear" w:color="auto" w:fill="EEC7C7" w:themeFill="accent2" w:themeFillTint="7F"/>
      </w:tcPr>
    </w:tblStylePr>
    <w:tblStylePr w:type="band1Horz">
      <w:tblPr/>
      <w:tcPr>
        <w:tcBorders>
          <w:insideH w:val="single" w:sz="6" w:space="0" w:color="DD8F8F" w:themeColor="accent2"/>
          <w:insideV w:val="single" w:sz="6" w:space="0" w:color="DD8F8F" w:themeColor="accent2"/>
        </w:tcBorders>
        <w:shd w:val="clear" w:color="auto" w:fill="EEC7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  <w:insideH w:val="single" w:sz="8" w:space="0" w:color="595959" w:themeColor="accent3"/>
        <w:insideV w:val="single" w:sz="8" w:space="0" w:color="595959" w:themeColor="accent3"/>
      </w:tblBorders>
    </w:tblPr>
    <w:tcPr>
      <w:shd w:val="clear" w:color="auto" w:fill="D5D5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3" w:themeFillTint="33"/>
      </w:tcPr>
    </w:tblStylePr>
    <w:tblStylePr w:type="band1Vert">
      <w:tblPr/>
      <w:tcPr>
        <w:shd w:val="clear" w:color="auto" w:fill="ACACAC" w:themeFill="accent3" w:themeFillTint="7F"/>
      </w:tcPr>
    </w:tblStylePr>
    <w:tblStylePr w:type="band1Horz">
      <w:tblPr/>
      <w:tcPr>
        <w:tcBorders>
          <w:insideH w:val="single" w:sz="6" w:space="0" w:color="595959" w:themeColor="accent3"/>
          <w:insideV w:val="single" w:sz="6" w:space="0" w:color="595959" w:themeColor="accent3"/>
        </w:tcBorders>
        <w:shd w:val="clear" w:color="auto" w:fill="ACAC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A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4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4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3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F8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F8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F8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F8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7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7C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00" w:themeColor="accent1"/>
        <w:bottom w:val="single" w:sz="8" w:space="0" w:color="7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00" w:themeColor="accent1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7F0000" w:themeColor="accent1"/>
          <w:bottom w:val="single" w:sz="8" w:space="0" w:color="7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00" w:themeColor="accent1"/>
          <w:bottom w:val="single" w:sz="8" w:space="0" w:color="7F0000" w:themeColor="accent1"/>
        </w:tcBorders>
      </w:tcPr>
    </w:tblStylePr>
    <w:tblStylePr w:type="band1Vert">
      <w:tblPr/>
      <w:tcPr>
        <w:shd w:val="clear" w:color="auto" w:fill="FFA0A0" w:themeFill="accent1" w:themeFillTint="3F"/>
      </w:tcPr>
    </w:tblStylePr>
    <w:tblStylePr w:type="band1Horz">
      <w:tblPr/>
      <w:tcPr>
        <w:shd w:val="clear" w:color="auto" w:fill="FFA0A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F8F" w:themeColor="accent2"/>
        <w:bottom w:val="single" w:sz="8" w:space="0" w:color="DD8F8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F8F" w:themeColor="accent2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DD8F8F" w:themeColor="accent2"/>
          <w:bottom w:val="single" w:sz="8" w:space="0" w:color="DD8F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F8F" w:themeColor="accent2"/>
          <w:bottom w:val="single" w:sz="8" w:space="0" w:color="DD8F8F" w:themeColor="accent2"/>
        </w:tcBorders>
      </w:tcPr>
    </w:tblStylePr>
    <w:tblStylePr w:type="band1Vert">
      <w:tblPr/>
      <w:tcPr>
        <w:shd w:val="clear" w:color="auto" w:fill="F6E3E3" w:themeFill="accent2" w:themeFillTint="3F"/>
      </w:tcPr>
    </w:tblStylePr>
    <w:tblStylePr w:type="band1Horz">
      <w:tblPr/>
      <w:tcPr>
        <w:shd w:val="clear" w:color="auto" w:fill="F6E3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5959" w:themeColor="accent3"/>
        <w:bottom w:val="single" w:sz="8" w:space="0" w:color="5959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accent3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595959" w:themeColor="accent3"/>
          <w:bottom w:val="single" w:sz="8" w:space="0" w:color="5959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accent3"/>
          <w:bottom w:val="single" w:sz="8" w:space="0" w:color="595959" w:themeColor="accent3"/>
        </w:tcBorders>
      </w:tcPr>
    </w:tblStylePr>
    <w:tblStylePr w:type="band1Vert">
      <w:tblPr/>
      <w:tcPr>
        <w:shd w:val="clear" w:color="auto" w:fill="D5D5D5" w:themeFill="accent3" w:themeFillTint="3F"/>
      </w:tcPr>
    </w:tblStylePr>
    <w:tblStylePr w:type="band1Horz">
      <w:tblPr/>
      <w:tcPr>
        <w:shd w:val="clear" w:color="auto" w:fill="D5D5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BC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00" w:themeColor="accent1"/>
        <w:left w:val="single" w:sz="8" w:space="0" w:color="7F0000" w:themeColor="accent1"/>
        <w:bottom w:val="single" w:sz="8" w:space="0" w:color="7F0000" w:themeColor="accent1"/>
        <w:right w:val="single" w:sz="8" w:space="0" w:color="7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A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F8F" w:themeColor="accent2"/>
        <w:left w:val="single" w:sz="8" w:space="0" w:color="DD8F8F" w:themeColor="accent2"/>
        <w:bottom w:val="single" w:sz="8" w:space="0" w:color="DD8F8F" w:themeColor="accent2"/>
        <w:right w:val="single" w:sz="8" w:space="0" w:color="DD8F8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F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F8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F8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3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3"/>
        <w:left w:val="single" w:sz="8" w:space="0" w:color="595959" w:themeColor="accent3"/>
        <w:bottom w:val="single" w:sz="8" w:space="0" w:color="595959" w:themeColor="accent3"/>
        <w:right w:val="single" w:sz="8" w:space="0" w:color="5959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0000" w:themeColor="accent1" w:themeTint="BF"/>
        <w:left w:val="single" w:sz="8" w:space="0" w:color="DF0000" w:themeColor="accent1" w:themeTint="BF"/>
        <w:bottom w:val="single" w:sz="8" w:space="0" w:color="DF0000" w:themeColor="accent1" w:themeTint="BF"/>
        <w:right w:val="single" w:sz="8" w:space="0" w:color="DF0000" w:themeColor="accent1" w:themeTint="BF"/>
        <w:insideH w:val="single" w:sz="8" w:space="0" w:color="DF00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00" w:themeColor="accent1" w:themeTint="BF"/>
          <w:left w:val="single" w:sz="8" w:space="0" w:color="DF0000" w:themeColor="accent1" w:themeTint="BF"/>
          <w:bottom w:val="single" w:sz="8" w:space="0" w:color="DF0000" w:themeColor="accent1" w:themeTint="BF"/>
          <w:right w:val="single" w:sz="8" w:space="0" w:color="DF0000" w:themeColor="accent1" w:themeTint="BF"/>
          <w:insideH w:val="nil"/>
          <w:insideV w:val="nil"/>
        </w:tcBorders>
        <w:shd w:val="clear" w:color="auto" w:fill="7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00" w:themeColor="accent1" w:themeTint="BF"/>
          <w:left w:val="single" w:sz="8" w:space="0" w:color="DF0000" w:themeColor="accent1" w:themeTint="BF"/>
          <w:bottom w:val="single" w:sz="8" w:space="0" w:color="DF0000" w:themeColor="accent1" w:themeTint="BF"/>
          <w:right w:val="single" w:sz="8" w:space="0" w:color="DF00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A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A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AAAA" w:themeColor="accent2" w:themeTint="BF"/>
        <w:left w:val="single" w:sz="8" w:space="0" w:color="E5AAAA" w:themeColor="accent2" w:themeTint="BF"/>
        <w:bottom w:val="single" w:sz="8" w:space="0" w:color="E5AAAA" w:themeColor="accent2" w:themeTint="BF"/>
        <w:right w:val="single" w:sz="8" w:space="0" w:color="E5AAAA" w:themeColor="accent2" w:themeTint="BF"/>
        <w:insideH w:val="single" w:sz="8" w:space="0" w:color="E5AA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AAA" w:themeColor="accent2" w:themeTint="BF"/>
          <w:left w:val="single" w:sz="8" w:space="0" w:color="E5AAAA" w:themeColor="accent2" w:themeTint="BF"/>
          <w:bottom w:val="single" w:sz="8" w:space="0" w:color="E5AAAA" w:themeColor="accent2" w:themeTint="BF"/>
          <w:right w:val="single" w:sz="8" w:space="0" w:color="E5AAAA" w:themeColor="accent2" w:themeTint="BF"/>
          <w:insideH w:val="nil"/>
          <w:insideV w:val="nil"/>
        </w:tcBorders>
        <w:shd w:val="clear" w:color="auto" w:fill="DD8F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AAA" w:themeColor="accent2" w:themeTint="BF"/>
          <w:left w:val="single" w:sz="8" w:space="0" w:color="E5AAAA" w:themeColor="accent2" w:themeTint="BF"/>
          <w:bottom w:val="single" w:sz="8" w:space="0" w:color="E5AAAA" w:themeColor="accent2" w:themeTint="BF"/>
          <w:right w:val="single" w:sz="8" w:space="0" w:color="E5AA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3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3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3" w:themeTint="BF"/>
        <w:left w:val="single" w:sz="8" w:space="0" w:color="828282" w:themeColor="accent3" w:themeTint="BF"/>
        <w:bottom w:val="single" w:sz="8" w:space="0" w:color="828282" w:themeColor="accent3" w:themeTint="BF"/>
        <w:right w:val="single" w:sz="8" w:space="0" w:color="828282" w:themeColor="accent3" w:themeTint="BF"/>
        <w:insideH w:val="single" w:sz="8" w:space="0" w:color="8282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accent3" w:themeTint="BF"/>
          <w:left w:val="single" w:sz="8" w:space="0" w:color="828282" w:themeColor="accent3" w:themeTint="BF"/>
          <w:bottom w:val="single" w:sz="8" w:space="0" w:color="828282" w:themeColor="accent3" w:themeTint="BF"/>
          <w:right w:val="single" w:sz="8" w:space="0" w:color="828282" w:themeColor="accent3" w:themeTint="BF"/>
          <w:insideH w:val="nil"/>
          <w:insideV w:val="nil"/>
        </w:tcBorders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accent3" w:themeTint="BF"/>
          <w:left w:val="single" w:sz="8" w:space="0" w:color="828282" w:themeColor="accent3" w:themeTint="BF"/>
          <w:bottom w:val="single" w:sz="8" w:space="0" w:color="828282" w:themeColor="accent3" w:themeTint="BF"/>
          <w:right w:val="single" w:sz="8" w:space="0" w:color="8282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F8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F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F8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5F0000" w:themeColor="accent1" w:themeShade="BF"/>
      <w:sz w:val="32"/>
      <w:szCs w:val="32"/>
    </w:rPr>
  </w:style>
  <w:style w:type="paragraph" w:customStyle="1" w:styleId="Default">
    <w:name w:val="Default"/>
    <w:rsid w:val="00093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xanne.robb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Custom 1">
      <a:dk1>
        <a:srgbClr val="000000"/>
      </a:dk1>
      <a:lt1>
        <a:sysClr val="window" lastClr="FFFFFF"/>
      </a:lt1>
      <a:dk2>
        <a:srgbClr val="BC0000"/>
      </a:dk2>
      <a:lt2>
        <a:srgbClr val="E02020"/>
      </a:lt2>
      <a:accent1>
        <a:srgbClr val="7F0000"/>
      </a:accent1>
      <a:accent2>
        <a:srgbClr val="DD8F8F"/>
      </a:accent2>
      <a:accent3>
        <a:srgbClr val="595959"/>
      </a:accent3>
      <a:accent4>
        <a:srgbClr val="FFFFFF"/>
      </a:accent4>
      <a:accent5>
        <a:srgbClr val="FFFFFF"/>
      </a:accent5>
      <a:accent6>
        <a:srgbClr val="FFFFFF"/>
      </a:accent6>
      <a:hlink>
        <a:srgbClr val="154875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letterhead.dotx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2022-09-26T14:37:00Z</dcterms:created>
  <dcterms:modified xsi:type="dcterms:W3CDTF">2022-09-26T14:37:00Z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