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0149" w14:textId="723D42AA" w:rsidR="004B350C" w:rsidRDefault="00345A21" w:rsidP="00345A21">
      <w:pPr>
        <w:jc w:val="center"/>
        <w:rPr>
          <w:b/>
          <w:bCs/>
          <w:sz w:val="32"/>
          <w:szCs w:val="32"/>
          <w:u w:val="single"/>
        </w:rPr>
      </w:pPr>
      <w:r w:rsidRPr="00D05516">
        <w:rPr>
          <w:b/>
          <w:bCs/>
          <w:sz w:val="32"/>
          <w:szCs w:val="32"/>
          <w:u w:val="single"/>
        </w:rPr>
        <w:t>AGENDA</w:t>
      </w:r>
    </w:p>
    <w:p w14:paraId="33336AF8" w14:textId="77777777" w:rsidR="00D05516" w:rsidRPr="00D05516" w:rsidRDefault="00D05516" w:rsidP="00345A21">
      <w:pPr>
        <w:jc w:val="center"/>
        <w:rPr>
          <w:b/>
          <w:bCs/>
          <w:sz w:val="32"/>
          <w:szCs w:val="32"/>
          <w:u w:val="single"/>
        </w:rPr>
      </w:pPr>
    </w:p>
    <w:p w14:paraId="06B84628" w14:textId="405E63B4" w:rsidR="00345A21" w:rsidRDefault="00345A21" w:rsidP="00345A21">
      <w:pPr>
        <w:pStyle w:val="ListParagraph"/>
        <w:numPr>
          <w:ilvl w:val="0"/>
          <w:numId w:val="14"/>
        </w:numPr>
      </w:pPr>
      <w:r>
        <w:t>Introduction</w:t>
      </w:r>
    </w:p>
    <w:p w14:paraId="0023D1F4" w14:textId="37191259" w:rsidR="00345A21" w:rsidRDefault="00345A21" w:rsidP="00345A21">
      <w:pPr>
        <w:pStyle w:val="ListParagraph"/>
        <w:numPr>
          <w:ilvl w:val="1"/>
          <w:numId w:val="14"/>
        </w:numPr>
      </w:pPr>
      <w:r>
        <w:t>Welcome to the season</w:t>
      </w:r>
    </w:p>
    <w:p w14:paraId="57E1BA3F" w14:textId="569B85A2" w:rsidR="00345A21" w:rsidRDefault="00345A21" w:rsidP="00345A21">
      <w:pPr>
        <w:pStyle w:val="ListParagraph"/>
        <w:numPr>
          <w:ilvl w:val="1"/>
          <w:numId w:val="14"/>
        </w:numPr>
      </w:pPr>
      <w:r>
        <w:t>Families and Players</w:t>
      </w:r>
    </w:p>
    <w:p w14:paraId="27627404" w14:textId="77777777" w:rsidR="00D05516" w:rsidRDefault="00D05516" w:rsidP="00D05516">
      <w:pPr>
        <w:pStyle w:val="ListParagraph"/>
        <w:ind w:left="1440"/>
      </w:pPr>
    </w:p>
    <w:p w14:paraId="056505BE" w14:textId="77777777" w:rsidR="00345A21" w:rsidRDefault="00345A21" w:rsidP="00345A21">
      <w:pPr>
        <w:pStyle w:val="ListParagraph"/>
        <w:ind w:left="1440"/>
      </w:pPr>
    </w:p>
    <w:p w14:paraId="55F76786" w14:textId="0F9A1062" w:rsidR="00345A21" w:rsidRDefault="00345A21" w:rsidP="00345A21">
      <w:pPr>
        <w:pStyle w:val="ListParagraph"/>
        <w:numPr>
          <w:ilvl w:val="0"/>
          <w:numId w:val="14"/>
        </w:numPr>
      </w:pPr>
      <w:r>
        <w:t>U</w:t>
      </w:r>
      <w:r w:rsidRPr="00345A21">
        <w:rPr>
          <w:highlight w:val="yellow"/>
        </w:rPr>
        <w:t>XX</w:t>
      </w:r>
      <w:r>
        <w:t xml:space="preserve"> Program Basic Outline</w:t>
      </w:r>
    </w:p>
    <w:p w14:paraId="24734895" w14:textId="3F25561F" w:rsidR="00345A21" w:rsidRDefault="00345A21" w:rsidP="00345A21">
      <w:pPr>
        <w:pStyle w:val="ListParagraph"/>
        <w:numPr>
          <w:ilvl w:val="1"/>
          <w:numId w:val="14"/>
        </w:numPr>
      </w:pPr>
      <w:r>
        <w:t>Hockey Canada</w:t>
      </w:r>
    </w:p>
    <w:p w14:paraId="1665C9FE" w14:textId="4F999A3A" w:rsidR="00345A21" w:rsidRDefault="00345A21" w:rsidP="00345A21">
      <w:pPr>
        <w:pStyle w:val="ListParagraph"/>
        <w:numPr>
          <w:ilvl w:val="1"/>
          <w:numId w:val="14"/>
        </w:numPr>
      </w:pPr>
      <w:r>
        <w:t>Hockey Alberta</w:t>
      </w:r>
    </w:p>
    <w:p w14:paraId="586CEECC" w14:textId="070980F8" w:rsidR="00345A21" w:rsidRDefault="00345A21" w:rsidP="00345A21">
      <w:pPr>
        <w:pStyle w:val="ListParagraph"/>
        <w:numPr>
          <w:ilvl w:val="1"/>
          <w:numId w:val="14"/>
        </w:numPr>
      </w:pPr>
      <w:r>
        <w:t>BAHA</w:t>
      </w:r>
    </w:p>
    <w:p w14:paraId="12A55076" w14:textId="77777777" w:rsidR="00D05516" w:rsidRDefault="00D05516" w:rsidP="00D05516">
      <w:pPr>
        <w:pStyle w:val="ListParagraph"/>
        <w:ind w:left="1440"/>
      </w:pPr>
    </w:p>
    <w:p w14:paraId="4928A6F1" w14:textId="77777777" w:rsidR="00345A21" w:rsidRDefault="00345A21" w:rsidP="00345A21">
      <w:pPr>
        <w:pStyle w:val="ListParagraph"/>
        <w:ind w:left="1440"/>
      </w:pPr>
    </w:p>
    <w:p w14:paraId="027A69EC" w14:textId="3799361B" w:rsidR="00345A21" w:rsidRDefault="00345A21" w:rsidP="00345A21">
      <w:pPr>
        <w:pStyle w:val="ListParagraph"/>
        <w:numPr>
          <w:ilvl w:val="0"/>
          <w:numId w:val="14"/>
        </w:numPr>
      </w:pPr>
      <w:r>
        <w:t>Coaches</w:t>
      </w:r>
    </w:p>
    <w:p w14:paraId="0BBD7963" w14:textId="3052B4CD" w:rsidR="00345A21" w:rsidRDefault="00345A21" w:rsidP="00345A21">
      <w:pPr>
        <w:pStyle w:val="ListParagraph"/>
        <w:numPr>
          <w:ilvl w:val="1"/>
          <w:numId w:val="14"/>
        </w:numPr>
      </w:pPr>
      <w:r>
        <w:t>Head Coach</w:t>
      </w:r>
    </w:p>
    <w:p w14:paraId="6FEEF09D" w14:textId="1AAD4C1F" w:rsidR="00345A21" w:rsidRDefault="00345A21" w:rsidP="00345A21">
      <w:pPr>
        <w:pStyle w:val="ListParagraph"/>
        <w:numPr>
          <w:ilvl w:val="2"/>
          <w:numId w:val="14"/>
        </w:numPr>
      </w:pPr>
      <w:r>
        <w:t>Experience and Expectations</w:t>
      </w:r>
    </w:p>
    <w:p w14:paraId="054DF710" w14:textId="77777777" w:rsidR="00D05516" w:rsidRDefault="00D05516" w:rsidP="00D05516">
      <w:pPr>
        <w:pStyle w:val="ListParagraph"/>
        <w:ind w:left="2160"/>
      </w:pPr>
    </w:p>
    <w:p w14:paraId="7315436A" w14:textId="26CA68A7" w:rsidR="00345A21" w:rsidRDefault="00345A21" w:rsidP="00345A21">
      <w:pPr>
        <w:pStyle w:val="ListParagraph"/>
        <w:numPr>
          <w:ilvl w:val="1"/>
          <w:numId w:val="14"/>
        </w:numPr>
      </w:pPr>
      <w:r>
        <w:t>Assistant Coaches</w:t>
      </w:r>
    </w:p>
    <w:p w14:paraId="3E1DA2BD" w14:textId="7B997DBE" w:rsidR="00345A21" w:rsidRDefault="00345A21" w:rsidP="00345A21">
      <w:pPr>
        <w:pStyle w:val="ListParagraph"/>
        <w:numPr>
          <w:ilvl w:val="2"/>
          <w:numId w:val="14"/>
        </w:numPr>
      </w:pPr>
      <w:r>
        <w:t>Introductions</w:t>
      </w:r>
    </w:p>
    <w:p w14:paraId="4A79E765" w14:textId="1B0BE453" w:rsidR="00345A21" w:rsidRDefault="00345A21" w:rsidP="00345A21">
      <w:pPr>
        <w:pStyle w:val="ListParagraph"/>
        <w:numPr>
          <w:ilvl w:val="2"/>
          <w:numId w:val="14"/>
        </w:numPr>
      </w:pPr>
      <w:r>
        <w:t>Experience and Expectations</w:t>
      </w:r>
    </w:p>
    <w:p w14:paraId="324310E1" w14:textId="77777777" w:rsidR="00D05516" w:rsidRDefault="00D05516" w:rsidP="00D05516">
      <w:pPr>
        <w:pStyle w:val="ListParagraph"/>
        <w:ind w:left="2160"/>
      </w:pPr>
    </w:p>
    <w:p w14:paraId="171E8238" w14:textId="43393548" w:rsidR="00345A21" w:rsidRDefault="00345A21" w:rsidP="00345A21">
      <w:pPr>
        <w:pStyle w:val="ListParagraph"/>
        <w:numPr>
          <w:ilvl w:val="1"/>
          <w:numId w:val="14"/>
        </w:numPr>
      </w:pPr>
      <w:r>
        <w:t>Coaches Philosophy</w:t>
      </w:r>
    </w:p>
    <w:p w14:paraId="04BDF243" w14:textId="0AEDA23C" w:rsidR="00345A21" w:rsidRDefault="00345A21" w:rsidP="00345A21">
      <w:pPr>
        <w:pStyle w:val="ListParagraph"/>
        <w:numPr>
          <w:ilvl w:val="2"/>
          <w:numId w:val="14"/>
        </w:numPr>
      </w:pPr>
      <w:r>
        <w:t>Mission/Vision</w:t>
      </w:r>
    </w:p>
    <w:p w14:paraId="20D215A1" w14:textId="6B0C7257" w:rsidR="00345A21" w:rsidRDefault="00345A21" w:rsidP="00345A21">
      <w:pPr>
        <w:pStyle w:val="ListParagraph"/>
        <w:numPr>
          <w:ilvl w:val="2"/>
          <w:numId w:val="14"/>
        </w:numPr>
      </w:pPr>
      <w:r>
        <w:t>Goals</w:t>
      </w:r>
    </w:p>
    <w:p w14:paraId="578B6BA4" w14:textId="77777777" w:rsidR="00D05516" w:rsidRDefault="00D05516" w:rsidP="00D05516">
      <w:pPr>
        <w:pStyle w:val="ListParagraph"/>
        <w:ind w:left="2160"/>
      </w:pPr>
    </w:p>
    <w:p w14:paraId="035A09FC" w14:textId="77777777" w:rsidR="00345A21" w:rsidRDefault="00345A21" w:rsidP="00345A21">
      <w:pPr>
        <w:pStyle w:val="ListParagraph"/>
        <w:ind w:left="2160"/>
      </w:pPr>
    </w:p>
    <w:p w14:paraId="0F4CD882" w14:textId="303DB20F" w:rsidR="00345A21" w:rsidRDefault="00345A21" w:rsidP="00345A21">
      <w:pPr>
        <w:pStyle w:val="ListParagraph"/>
        <w:numPr>
          <w:ilvl w:val="0"/>
          <w:numId w:val="14"/>
        </w:numPr>
      </w:pPr>
      <w:r>
        <w:t>Expectations for Parents</w:t>
      </w:r>
    </w:p>
    <w:p w14:paraId="49E4B50D" w14:textId="08F7ED13" w:rsidR="00345A21" w:rsidRDefault="00345A21" w:rsidP="00345A21">
      <w:pPr>
        <w:pStyle w:val="ListParagraph"/>
        <w:numPr>
          <w:ilvl w:val="1"/>
          <w:numId w:val="14"/>
        </w:numPr>
      </w:pPr>
      <w:r>
        <w:t>Safety Forms</w:t>
      </w:r>
    </w:p>
    <w:p w14:paraId="2A4EA6F4" w14:textId="472430A3" w:rsidR="00345A21" w:rsidRDefault="00345A21" w:rsidP="00345A21">
      <w:pPr>
        <w:pStyle w:val="ListParagraph"/>
        <w:numPr>
          <w:ilvl w:val="1"/>
          <w:numId w:val="14"/>
        </w:numPr>
      </w:pPr>
      <w:r>
        <w:t>Code of Conduct Forms</w:t>
      </w:r>
    </w:p>
    <w:p w14:paraId="526AB5EE" w14:textId="51EB6194" w:rsidR="00345A21" w:rsidRDefault="00345A21" w:rsidP="00345A21">
      <w:pPr>
        <w:pStyle w:val="ListParagraph"/>
        <w:numPr>
          <w:ilvl w:val="1"/>
          <w:numId w:val="14"/>
        </w:numPr>
      </w:pPr>
      <w:r>
        <w:t>Communication Path</w:t>
      </w:r>
    </w:p>
    <w:p w14:paraId="4E0B3C70" w14:textId="201A6E14" w:rsidR="00D05516" w:rsidRDefault="00D05516" w:rsidP="00D05516">
      <w:pPr>
        <w:pStyle w:val="ListParagraph"/>
        <w:ind w:left="1440"/>
      </w:pPr>
    </w:p>
    <w:p w14:paraId="30FDC37E" w14:textId="77777777" w:rsidR="00D05516" w:rsidRDefault="00D05516" w:rsidP="00D05516">
      <w:pPr>
        <w:pStyle w:val="ListParagraph"/>
        <w:ind w:left="1440"/>
      </w:pPr>
    </w:p>
    <w:p w14:paraId="75534A8F" w14:textId="77777777" w:rsidR="00345A21" w:rsidRDefault="00345A21" w:rsidP="00345A21">
      <w:pPr>
        <w:pStyle w:val="ListParagraph"/>
        <w:ind w:left="1440"/>
      </w:pPr>
    </w:p>
    <w:p w14:paraId="59F60235" w14:textId="1760515A" w:rsidR="00345A21" w:rsidRDefault="00345A21" w:rsidP="00345A21">
      <w:pPr>
        <w:pStyle w:val="ListParagraph"/>
        <w:numPr>
          <w:ilvl w:val="0"/>
          <w:numId w:val="14"/>
        </w:numPr>
      </w:pPr>
      <w:r>
        <w:lastRenderedPageBreak/>
        <w:t>Volunteer Positions</w:t>
      </w:r>
    </w:p>
    <w:p w14:paraId="651DB7D8" w14:textId="142E7730" w:rsidR="00345A21" w:rsidRDefault="00345A21" w:rsidP="00345A21">
      <w:pPr>
        <w:pStyle w:val="ListParagraph"/>
        <w:numPr>
          <w:ilvl w:val="1"/>
          <w:numId w:val="14"/>
        </w:numPr>
      </w:pPr>
      <w:r>
        <w:t>Manager: ___________________________________________________</w:t>
      </w:r>
    </w:p>
    <w:p w14:paraId="02C7A549" w14:textId="297E508E" w:rsidR="00345A21" w:rsidRDefault="00345A21" w:rsidP="00345A21">
      <w:pPr>
        <w:pStyle w:val="ListParagraph"/>
        <w:numPr>
          <w:ilvl w:val="1"/>
          <w:numId w:val="14"/>
        </w:numPr>
      </w:pPr>
      <w:r>
        <w:t>Treasurer: __________________________________________________</w:t>
      </w:r>
    </w:p>
    <w:p w14:paraId="6DE531F2" w14:textId="7B5D29B6" w:rsidR="00345A21" w:rsidRDefault="00345A21" w:rsidP="00345A21">
      <w:pPr>
        <w:pStyle w:val="ListParagraph"/>
        <w:numPr>
          <w:ilvl w:val="1"/>
          <w:numId w:val="14"/>
        </w:numPr>
      </w:pPr>
      <w:r>
        <w:t>Jersey Parent Home: _________________________________________</w:t>
      </w:r>
    </w:p>
    <w:p w14:paraId="10AB81E5" w14:textId="40161A76" w:rsidR="00345A21" w:rsidRDefault="00345A21" w:rsidP="00345A21">
      <w:pPr>
        <w:pStyle w:val="ListParagraph"/>
        <w:numPr>
          <w:ilvl w:val="1"/>
          <w:numId w:val="14"/>
        </w:numPr>
      </w:pPr>
      <w:r>
        <w:t>Jersey Parent Away: __________________________________________</w:t>
      </w:r>
    </w:p>
    <w:p w14:paraId="2B01F7B6" w14:textId="5AE2A7C9" w:rsidR="00345A21" w:rsidRDefault="00345A21" w:rsidP="00345A21">
      <w:pPr>
        <w:pStyle w:val="ListParagraph"/>
        <w:numPr>
          <w:ilvl w:val="1"/>
          <w:numId w:val="14"/>
        </w:numPr>
      </w:pPr>
      <w:r>
        <w:t>Social Event Coordinator: ______________________________________</w:t>
      </w:r>
    </w:p>
    <w:p w14:paraId="444BA50F" w14:textId="018266BC" w:rsidR="00345A21" w:rsidRDefault="00345A21" w:rsidP="00345A21">
      <w:pPr>
        <w:pStyle w:val="ListParagraph"/>
        <w:numPr>
          <w:ilvl w:val="1"/>
          <w:numId w:val="14"/>
        </w:numPr>
      </w:pPr>
      <w:r>
        <w:t>Fundraising Coordinator: _______________________________________</w:t>
      </w:r>
    </w:p>
    <w:p w14:paraId="02ABEBD4" w14:textId="7386B0A3" w:rsidR="00345A21" w:rsidRDefault="00345A21" w:rsidP="00345A21">
      <w:pPr>
        <w:pStyle w:val="ListParagraph"/>
        <w:numPr>
          <w:ilvl w:val="1"/>
          <w:numId w:val="14"/>
        </w:numPr>
      </w:pPr>
      <w:r>
        <w:t>Tournament Rep: ____________________________________________</w:t>
      </w:r>
    </w:p>
    <w:p w14:paraId="5CB8FBEE" w14:textId="308839DE" w:rsidR="00345A21" w:rsidRDefault="00345A21" w:rsidP="002A626C">
      <w:pPr>
        <w:pStyle w:val="ListParagraph"/>
        <w:numPr>
          <w:ilvl w:val="1"/>
          <w:numId w:val="14"/>
        </w:numPr>
      </w:pPr>
      <w:r>
        <w:t>Emergency Response Coordinator: ______________________________</w:t>
      </w:r>
    </w:p>
    <w:p w14:paraId="7520CD6A" w14:textId="36E1A4A3" w:rsidR="002A626C" w:rsidRDefault="002A626C" w:rsidP="002A626C">
      <w:pPr>
        <w:pStyle w:val="ListParagraph"/>
        <w:numPr>
          <w:ilvl w:val="1"/>
          <w:numId w:val="14"/>
        </w:numPr>
      </w:pPr>
      <w:r>
        <w:t>Parent Liaison: ______________________________________________</w:t>
      </w:r>
    </w:p>
    <w:p w14:paraId="3A1083E3" w14:textId="12418487" w:rsidR="002A626C" w:rsidRDefault="002A626C" w:rsidP="002A626C">
      <w:pPr>
        <w:pStyle w:val="ListParagraph"/>
        <w:numPr>
          <w:ilvl w:val="1"/>
          <w:numId w:val="14"/>
        </w:numPr>
      </w:pPr>
      <w:r>
        <w:t>Parent Game duties (Score Clock, Time keeper)</w:t>
      </w:r>
    </w:p>
    <w:p w14:paraId="7685FB04" w14:textId="77777777" w:rsidR="00D05516" w:rsidRDefault="00D05516" w:rsidP="00D05516">
      <w:pPr>
        <w:pStyle w:val="ListParagraph"/>
        <w:ind w:left="1440"/>
      </w:pPr>
    </w:p>
    <w:p w14:paraId="70DBAFBB" w14:textId="77777777" w:rsidR="002A626C" w:rsidRDefault="002A626C" w:rsidP="002A626C">
      <w:pPr>
        <w:pStyle w:val="ListParagraph"/>
        <w:ind w:left="1440"/>
      </w:pPr>
    </w:p>
    <w:p w14:paraId="691498EE" w14:textId="4BB9B97E" w:rsidR="002A626C" w:rsidRDefault="002A626C" w:rsidP="002A626C">
      <w:pPr>
        <w:pStyle w:val="ListParagraph"/>
        <w:numPr>
          <w:ilvl w:val="0"/>
          <w:numId w:val="14"/>
        </w:numPr>
      </w:pPr>
      <w:r>
        <w:t>Seasonal Plan</w:t>
      </w:r>
    </w:p>
    <w:p w14:paraId="2F0DFBA1" w14:textId="40605D89" w:rsidR="002A626C" w:rsidRDefault="002A626C" w:rsidP="002A626C">
      <w:pPr>
        <w:pStyle w:val="ListParagraph"/>
        <w:numPr>
          <w:ilvl w:val="1"/>
          <w:numId w:val="14"/>
        </w:numPr>
      </w:pPr>
      <w:r>
        <w:t>Extra Ice/Outdoor Practices</w:t>
      </w:r>
    </w:p>
    <w:p w14:paraId="4BF137A5" w14:textId="7C81B848" w:rsidR="002A626C" w:rsidRDefault="002A626C" w:rsidP="002A626C">
      <w:pPr>
        <w:pStyle w:val="ListParagraph"/>
        <w:numPr>
          <w:ilvl w:val="1"/>
          <w:numId w:val="14"/>
        </w:numPr>
      </w:pPr>
      <w:r>
        <w:t>Dryland Training</w:t>
      </w:r>
    </w:p>
    <w:p w14:paraId="178796F9" w14:textId="732759A2" w:rsidR="002A626C" w:rsidRDefault="002A626C" w:rsidP="002A626C">
      <w:pPr>
        <w:pStyle w:val="ListParagraph"/>
        <w:numPr>
          <w:ilvl w:val="1"/>
          <w:numId w:val="14"/>
        </w:numPr>
      </w:pPr>
      <w:r>
        <w:t>Tournaments</w:t>
      </w:r>
    </w:p>
    <w:p w14:paraId="47A6990E" w14:textId="0CFBCFB4" w:rsidR="002A626C" w:rsidRDefault="002A626C" w:rsidP="002A626C">
      <w:pPr>
        <w:pStyle w:val="ListParagraph"/>
        <w:numPr>
          <w:ilvl w:val="1"/>
          <w:numId w:val="14"/>
        </w:numPr>
      </w:pPr>
      <w:r>
        <w:t>Other Off-Ice activities</w:t>
      </w:r>
    </w:p>
    <w:p w14:paraId="335BDA9F" w14:textId="77777777" w:rsidR="00D05516" w:rsidRDefault="00D05516" w:rsidP="00D05516">
      <w:pPr>
        <w:pStyle w:val="ListParagraph"/>
        <w:ind w:left="1440"/>
      </w:pPr>
    </w:p>
    <w:p w14:paraId="6BE9A22A" w14:textId="77777777" w:rsidR="002A626C" w:rsidRDefault="002A626C" w:rsidP="002A626C">
      <w:pPr>
        <w:pStyle w:val="ListParagraph"/>
        <w:ind w:left="1440"/>
      </w:pPr>
    </w:p>
    <w:p w14:paraId="66490071" w14:textId="4288D546" w:rsidR="002A626C" w:rsidRDefault="002A626C" w:rsidP="002A626C">
      <w:pPr>
        <w:pStyle w:val="ListParagraph"/>
        <w:numPr>
          <w:ilvl w:val="0"/>
          <w:numId w:val="14"/>
        </w:numPr>
      </w:pPr>
      <w:r>
        <w:t>Team Expectations</w:t>
      </w:r>
    </w:p>
    <w:p w14:paraId="166AC8FB" w14:textId="2B211845" w:rsidR="002A626C" w:rsidRDefault="002A626C" w:rsidP="002A626C">
      <w:pPr>
        <w:pStyle w:val="ListParagraph"/>
        <w:numPr>
          <w:ilvl w:val="1"/>
          <w:numId w:val="14"/>
        </w:numPr>
      </w:pPr>
      <w:r>
        <w:t>Outline of Practice/Game Expectations for Players</w:t>
      </w:r>
    </w:p>
    <w:p w14:paraId="2FACDBB8" w14:textId="44CFD5D6" w:rsidR="002A626C" w:rsidRDefault="002A626C" w:rsidP="002A626C">
      <w:pPr>
        <w:pStyle w:val="ListParagraph"/>
        <w:numPr>
          <w:ilvl w:val="1"/>
          <w:numId w:val="14"/>
        </w:numPr>
      </w:pPr>
      <w:r>
        <w:t>Rules &amp; Respect</w:t>
      </w:r>
    </w:p>
    <w:p w14:paraId="744B4383" w14:textId="42A6DAAE" w:rsidR="002A626C" w:rsidRDefault="002A626C" w:rsidP="002A626C">
      <w:pPr>
        <w:pStyle w:val="ListParagraph"/>
        <w:numPr>
          <w:ilvl w:val="1"/>
          <w:numId w:val="14"/>
        </w:numPr>
      </w:pPr>
      <w:r>
        <w:t>Dressing room rules</w:t>
      </w:r>
    </w:p>
    <w:p w14:paraId="1620280B" w14:textId="64068EB3" w:rsidR="002A626C" w:rsidRDefault="002A626C" w:rsidP="002A626C">
      <w:pPr>
        <w:pStyle w:val="ListParagraph"/>
        <w:numPr>
          <w:ilvl w:val="1"/>
          <w:numId w:val="14"/>
        </w:numPr>
      </w:pPr>
      <w:r>
        <w:t>Game Attire</w:t>
      </w:r>
    </w:p>
    <w:p w14:paraId="6A9D6029" w14:textId="65DEE25F" w:rsidR="002A626C" w:rsidRDefault="002A626C" w:rsidP="002A626C">
      <w:pPr>
        <w:pStyle w:val="ListParagraph"/>
        <w:numPr>
          <w:ilvl w:val="1"/>
          <w:numId w:val="14"/>
        </w:numPr>
      </w:pPr>
      <w:r>
        <w:t>Communication Path</w:t>
      </w:r>
    </w:p>
    <w:p w14:paraId="329F43D5" w14:textId="77777777" w:rsidR="00D05516" w:rsidRDefault="00D05516" w:rsidP="00D05516">
      <w:pPr>
        <w:pStyle w:val="ListParagraph"/>
        <w:ind w:left="1440"/>
      </w:pPr>
    </w:p>
    <w:p w14:paraId="70ED31F7" w14:textId="77777777" w:rsidR="002A626C" w:rsidRDefault="002A626C" w:rsidP="002A626C">
      <w:pPr>
        <w:pStyle w:val="ListParagraph"/>
        <w:ind w:left="1440"/>
      </w:pPr>
    </w:p>
    <w:p w14:paraId="56A2D1D5" w14:textId="3F58B105" w:rsidR="002A626C" w:rsidRDefault="002A626C" w:rsidP="002A626C">
      <w:pPr>
        <w:pStyle w:val="ListParagraph"/>
        <w:numPr>
          <w:ilvl w:val="0"/>
          <w:numId w:val="14"/>
        </w:numPr>
      </w:pPr>
      <w:r>
        <w:t>Fundraising Ideas</w:t>
      </w:r>
    </w:p>
    <w:p w14:paraId="488BE216" w14:textId="2FCE430A" w:rsidR="002A626C" w:rsidRDefault="002A626C" w:rsidP="002A626C">
      <w:pPr>
        <w:pStyle w:val="ListParagraph"/>
        <w:numPr>
          <w:ilvl w:val="1"/>
          <w:numId w:val="14"/>
        </w:numPr>
      </w:pPr>
      <w:r>
        <w:t>Sponsorships</w:t>
      </w:r>
    </w:p>
    <w:p w14:paraId="16EEA769" w14:textId="0A5D92D8" w:rsidR="002A626C" w:rsidRDefault="002A626C" w:rsidP="002A626C">
      <w:pPr>
        <w:pStyle w:val="ListParagraph"/>
        <w:numPr>
          <w:ilvl w:val="1"/>
          <w:numId w:val="14"/>
        </w:numPr>
      </w:pPr>
      <w:r>
        <w:t>Raffle</w:t>
      </w:r>
    </w:p>
    <w:p w14:paraId="42D7125B" w14:textId="2DF38047" w:rsidR="002A626C" w:rsidRDefault="002A626C" w:rsidP="002A626C">
      <w:pPr>
        <w:pStyle w:val="ListParagraph"/>
        <w:numPr>
          <w:ilvl w:val="1"/>
          <w:numId w:val="14"/>
        </w:numPr>
      </w:pPr>
      <w:r>
        <w:t>Bottle Drives</w:t>
      </w:r>
    </w:p>
    <w:p w14:paraId="718CF024" w14:textId="22FA1CBF" w:rsidR="002A626C" w:rsidRDefault="002A626C" w:rsidP="002A626C">
      <w:pPr>
        <w:pStyle w:val="ListParagraph"/>
        <w:numPr>
          <w:ilvl w:val="1"/>
          <w:numId w:val="14"/>
        </w:numPr>
      </w:pPr>
      <w:r>
        <w:t>Other</w:t>
      </w:r>
    </w:p>
    <w:p w14:paraId="702D811C" w14:textId="1CBEF214" w:rsidR="00D05516" w:rsidRDefault="00D05516" w:rsidP="00D05516">
      <w:pPr>
        <w:pStyle w:val="ListParagraph"/>
        <w:ind w:left="1440"/>
      </w:pPr>
    </w:p>
    <w:p w14:paraId="6459BA1D" w14:textId="77777777" w:rsidR="00D05516" w:rsidRPr="00345A21" w:rsidRDefault="00D05516" w:rsidP="00D05516">
      <w:pPr>
        <w:pStyle w:val="ListParagraph"/>
        <w:ind w:left="1440"/>
      </w:pPr>
    </w:p>
    <w:p w14:paraId="7D7A4EDD" w14:textId="77777777" w:rsidR="002A626C" w:rsidRDefault="002A626C" w:rsidP="002A626C">
      <w:pPr>
        <w:pStyle w:val="ListParagraph"/>
        <w:ind w:left="1440"/>
      </w:pPr>
    </w:p>
    <w:p w14:paraId="317D43BA" w14:textId="58306F3E" w:rsidR="002A626C" w:rsidRDefault="002A626C" w:rsidP="002A626C">
      <w:pPr>
        <w:pStyle w:val="ListParagraph"/>
        <w:numPr>
          <w:ilvl w:val="0"/>
          <w:numId w:val="14"/>
        </w:numPr>
      </w:pPr>
      <w:r>
        <w:lastRenderedPageBreak/>
        <w:t>Team Budget</w:t>
      </w:r>
    </w:p>
    <w:p w14:paraId="55287A35" w14:textId="711B40E9" w:rsidR="002A626C" w:rsidRDefault="002A626C" w:rsidP="002A626C">
      <w:pPr>
        <w:pStyle w:val="ListParagraph"/>
        <w:numPr>
          <w:ilvl w:val="1"/>
          <w:numId w:val="14"/>
        </w:numPr>
      </w:pPr>
      <w:r>
        <w:t>BAHA U</w:t>
      </w:r>
      <w:r w:rsidRPr="002A626C">
        <w:rPr>
          <w:highlight w:val="yellow"/>
        </w:rPr>
        <w:t>XX</w:t>
      </w:r>
      <w:r>
        <w:t xml:space="preserve"> Budget Guidelines</w:t>
      </w:r>
    </w:p>
    <w:p w14:paraId="3D960CF3" w14:textId="1149A591" w:rsidR="002A626C" w:rsidRDefault="002A626C" w:rsidP="002A626C">
      <w:pPr>
        <w:pStyle w:val="ListParagraph"/>
        <w:numPr>
          <w:ilvl w:val="1"/>
          <w:numId w:val="14"/>
        </w:numPr>
      </w:pPr>
      <w:r>
        <w:t>Apparel</w:t>
      </w:r>
    </w:p>
    <w:p w14:paraId="516166F1" w14:textId="7BA1E46D" w:rsidR="002A626C" w:rsidRDefault="002A626C" w:rsidP="002A626C">
      <w:pPr>
        <w:pStyle w:val="ListParagraph"/>
        <w:numPr>
          <w:ilvl w:val="1"/>
          <w:numId w:val="14"/>
        </w:numPr>
      </w:pPr>
      <w:r>
        <w:t>Tournaments</w:t>
      </w:r>
    </w:p>
    <w:p w14:paraId="15E285E9" w14:textId="1CBEC871" w:rsidR="002A626C" w:rsidRDefault="002A626C" w:rsidP="002A626C">
      <w:pPr>
        <w:pStyle w:val="ListParagraph"/>
        <w:numPr>
          <w:ilvl w:val="1"/>
          <w:numId w:val="14"/>
        </w:numPr>
      </w:pPr>
      <w:r>
        <w:t>Cash Call</w:t>
      </w:r>
    </w:p>
    <w:p w14:paraId="5E1C589D" w14:textId="77777777" w:rsidR="002A626C" w:rsidRDefault="002A626C" w:rsidP="002A626C">
      <w:pPr>
        <w:pStyle w:val="ListParagraph"/>
        <w:ind w:left="1440"/>
      </w:pPr>
    </w:p>
    <w:p w14:paraId="330D04CD" w14:textId="537F464B" w:rsidR="002A626C" w:rsidRDefault="002A626C" w:rsidP="002A626C">
      <w:pPr>
        <w:pStyle w:val="ListParagraph"/>
        <w:numPr>
          <w:ilvl w:val="0"/>
          <w:numId w:val="14"/>
        </w:numPr>
      </w:pPr>
      <w:r>
        <w:t>Questions from parents: _____________________________________________</w:t>
      </w:r>
    </w:p>
    <w:p w14:paraId="67EFDEBD" w14:textId="0CCD4B70" w:rsidR="00D05516" w:rsidRDefault="002A626C" w:rsidP="00D0551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3C02F" w14:textId="77777777" w:rsidR="00D05516" w:rsidRDefault="00D05516" w:rsidP="00D05516">
      <w:pPr>
        <w:pStyle w:val="ListParagraph"/>
      </w:pPr>
    </w:p>
    <w:p w14:paraId="0FFF4A6E" w14:textId="77777777" w:rsidR="00D05516" w:rsidRDefault="002A626C" w:rsidP="00D05516">
      <w:pPr>
        <w:spacing w:after="0"/>
      </w:pPr>
      <w:r>
        <w:t>QUESTIONNAIRE –</w:t>
      </w:r>
    </w:p>
    <w:p w14:paraId="0DF719A0" w14:textId="59864B30" w:rsidR="002A626C" w:rsidRDefault="002A626C" w:rsidP="00D05516">
      <w:r>
        <w:t xml:space="preserve">Please respond by Sept </w:t>
      </w:r>
      <w:r w:rsidRPr="00D05516">
        <w:rPr>
          <w:highlight w:val="yellow"/>
        </w:rPr>
        <w:t>XX</w:t>
      </w:r>
      <w:r>
        <w:t xml:space="preserve"> to </w:t>
      </w:r>
      <w:hyperlink r:id="rId11" w:history="1">
        <w:r w:rsidRPr="00D05516">
          <w:rPr>
            <w:rStyle w:val="Hyperlink"/>
            <w:sz w:val="24"/>
            <w:highlight w:val="yellow"/>
          </w:rPr>
          <w:t>XXXX@XXXXXXXX.XXX</w:t>
        </w:r>
      </w:hyperlink>
    </w:p>
    <w:p w14:paraId="018323FF" w14:textId="77777777" w:rsidR="002A626C" w:rsidRPr="00865F14" w:rsidRDefault="002A626C" w:rsidP="00D05516">
      <w:pPr>
        <w:spacing w:after="120"/>
        <w:rPr>
          <w:color w:val="FF0000"/>
          <w:sz w:val="22"/>
          <w:szCs w:val="22"/>
          <w:u w:val="single"/>
        </w:rPr>
      </w:pPr>
      <w:r w:rsidRPr="00865F14">
        <w:rPr>
          <w:color w:val="FF0000"/>
          <w:sz w:val="22"/>
          <w:szCs w:val="22"/>
          <w:u w:val="single"/>
        </w:rPr>
        <w:t>Volunteer Sign-up- Put your name next to any you have interest in</w:t>
      </w:r>
    </w:p>
    <w:p w14:paraId="1F08A77C" w14:textId="60E2C138" w:rsidR="002A626C" w:rsidRPr="00865F14" w:rsidRDefault="002A626C" w:rsidP="002A626C">
      <w:pPr>
        <w:numPr>
          <w:ilvl w:val="0"/>
          <w:numId w:val="15"/>
        </w:numPr>
        <w:spacing w:after="120"/>
        <w:ind w:left="450"/>
        <w:rPr>
          <w:sz w:val="22"/>
          <w:szCs w:val="22"/>
          <w:u w:val="single"/>
        </w:rPr>
      </w:pPr>
      <w:r w:rsidRPr="00865F14">
        <w:rPr>
          <w:sz w:val="22"/>
          <w:szCs w:val="22"/>
        </w:rPr>
        <w:t>Treasurer -    _______________</w:t>
      </w:r>
      <w:r>
        <w:rPr>
          <w:sz w:val="22"/>
          <w:szCs w:val="22"/>
          <w:u w:val="single"/>
        </w:rPr>
        <w:t>_______________________________________________</w:t>
      </w:r>
    </w:p>
    <w:p w14:paraId="2A0DFC38" w14:textId="61C09440" w:rsidR="002A626C" w:rsidRDefault="002A626C" w:rsidP="002A626C">
      <w:pPr>
        <w:numPr>
          <w:ilvl w:val="0"/>
          <w:numId w:val="15"/>
        </w:numPr>
        <w:spacing w:after="120"/>
        <w:ind w:left="450"/>
        <w:rPr>
          <w:sz w:val="22"/>
          <w:szCs w:val="22"/>
        </w:rPr>
      </w:pPr>
      <w:r w:rsidRPr="00865F14">
        <w:rPr>
          <w:sz w:val="22"/>
          <w:szCs w:val="22"/>
        </w:rPr>
        <w:t>Jersey Coordinator</w:t>
      </w:r>
      <w:r>
        <w:rPr>
          <w:sz w:val="22"/>
          <w:szCs w:val="22"/>
        </w:rPr>
        <w:t xml:space="preserve"> Home </w:t>
      </w:r>
      <w:r w:rsidRPr="00865F14">
        <w:rPr>
          <w:sz w:val="22"/>
          <w:szCs w:val="22"/>
        </w:rPr>
        <w:t>- ______________________________________</w:t>
      </w:r>
      <w:r>
        <w:rPr>
          <w:sz w:val="22"/>
          <w:szCs w:val="22"/>
        </w:rPr>
        <w:t>_____________</w:t>
      </w:r>
    </w:p>
    <w:p w14:paraId="1AD416C8" w14:textId="62349ECF" w:rsidR="002A626C" w:rsidRPr="00865F14" w:rsidRDefault="002A626C" w:rsidP="002A626C">
      <w:pPr>
        <w:numPr>
          <w:ilvl w:val="0"/>
          <w:numId w:val="15"/>
        </w:numPr>
        <w:spacing w:after="120"/>
        <w:ind w:left="450"/>
        <w:rPr>
          <w:sz w:val="22"/>
          <w:szCs w:val="22"/>
        </w:rPr>
      </w:pPr>
      <w:r>
        <w:rPr>
          <w:sz w:val="22"/>
          <w:szCs w:val="22"/>
        </w:rPr>
        <w:t>Jersey Coordinator Away - ___________________________________________________</w:t>
      </w:r>
    </w:p>
    <w:p w14:paraId="7591A9D9" w14:textId="2E259DFC" w:rsidR="002A626C" w:rsidRDefault="002A626C" w:rsidP="002A626C">
      <w:pPr>
        <w:numPr>
          <w:ilvl w:val="0"/>
          <w:numId w:val="15"/>
        </w:numPr>
        <w:spacing w:after="120"/>
        <w:ind w:left="450"/>
        <w:rPr>
          <w:sz w:val="22"/>
          <w:szCs w:val="22"/>
        </w:rPr>
      </w:pPr>
      <w:r w:rsidRPr="00865F14">
        <w:rPr>
          <w:sz w:val="22"/>
          <w:szCs w:val="22"/>
        </w:rPr>
        <w:t>Social Event</w:t>
      </w:r>
      <w:r>
        <w:rPr>
          <w:sz w:val="22"/>
          <w:szCs w:val="22"/>
        </w:rPr>
        <w:t xml:space="preserve"> Coordinator -  ___________________________________________________</w:t>
      </w:r>
    </w:p>
    <w:p w14:paraId="07152933" w14:textId="03757234" w:rsidR="002A626C" w:rsidRPr="00865F14" w:rsidRDefault="002A626C" w:rsidP="002A626C">
      <w:pPr>
        <w:numPr>
          <w:ilvl w:val="0"/>
          <w:numId w:val="15"/>
        </w:numPr>
        <w:spacing w:after="120"/>
        <w:ind w:left="450"/>
        <w:rPr>
          <w:sz w:val="22"/>
          <w:szCs w:val="22"/>
        </w:rPr>
      </w:pPr>
      <w:r>
        <w:rPr>
          <w:sz w:val="22"/>
          <w:szCs w:val="22"/>
        </w:rPr>
        <w:t>Fundraising Coordinator - ____________________________________________________</w:t>
      </w:r>
    </w:p>
    <w:p w14:paraId="702DE68C" w14:textId="67CEAE8C" w:rsidR="002A626C" w:rsidRPr="00865F14" w:rsidRDefault="002A626C" w:rsidP="002A626C">
      <w:pPr>
        <w:numPr>
          <w:ilvl w:val="0"/>
          <w:numId w:val="15"/>
        </w:numPr>
        <w:spacing w:after="120"/>
        <w:ind w:left="450"/>
        <w:rPr>
          <w:sz w:val="22"/>
          <w:szCs w:val="22"/>
        </w:rPr>
      </w:pPr>
      <w:r w:rsidRPr="00865F14">
        <w:rPr>
          <w:sz w:val="22"/>
          <w:szCs w:val="22"/>
        </w:rPr>
        <w:t>Tournament Coordinator:________________</w:t>
      </w:r>
      <w:r w:rsidR="00D05516">
        <w:rPr>
          <w:sz w:val="22"/>
          <w:szCs w:val="22"/>
        </w:rPr>
        <w:t>__</w:t>
      </w:r>
      <w:r w:rsidRPr="00865F14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</w:t>
      </w:r>
    </w:p>
    <w:p w14:paraId="2BF28312" w14:textId="1A9F0A07" w:rsidR="002A626C" w:rsidRPr="00865F14" w:rsidRDefault="002A626C" w:rsidP="002A626C">
      <w:pPr>
        <w:numPr>
          <w:ilvl w:val="0"/>
          <w:numId w:val="15"/>
        </w:numPr>
        <w:spacing w:after="120"/>
        <w:ind w:left="450"/>
        <w:rPr>
          <w:sz w:val="22"/>
          <w:szCs w:val="22"/>
        </w:rPr>
      </w:pPr>
      <w:r w:rsidRPr="00865F14">
        <w:rPr>
          <w:sz w:val="22"/>
          <w:szCs w:val="22"/>
        </w:rPr>
        <w:t>Emergency Response: _______________</w:t>
      </w:r>
      <w:r>
        <w:rPr>
          <w:sz w:val="22"/>
          <w:szCs w:val="22"/>
        </w:rPr>
        <w:t>____</w:t>
      </w:r>
      <w:r w:rsidR="00D05516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</w:t>
      </w:r>
    </w:p>
    <w:p w14:paraId="119B06E9" w14:textId="4392C84B" w:rsidR="002A626C" w:rsidRPr="00865F14" w:rsidRDefault="002A626C" w:rsidP="002A626C">
      <w:pPr>
        <w:numPr>
          <w:ilvl w:val="0"/>
          <w:numId w:val="15"/>
        </w:numPr>
        <w:spacing w:after="120"/>
        <w:ind w:left="450"/>
        <w:rPr>
          <w:sz w:val="22"/>
          <w:szCs w:val="22"/>
        </w:rPr>
      </w:pPr>
      <w:r>
        <w:rPr>
          <w:sz w:val="22"/>
          <w:szCs w:val="22"/>
        </w:rPr>
        <w:t>Parent Liaison: ____________</w:t>
      </w:r>
      <w:r w:rsidR="00D05516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</w:t>
      </w:r>
    </w:p>
    <w:p w14:paraId="15D99011" w14:textId="77777777" w:rsidR="00D05516" w:rsidRPr="00865F14" w:rsidRDefault="00D05516" w:rsidP="00D05516">
      <w:pPr>
        <w:spacing w:after="120"/>
        <w:rPr>
          <w:sz w:val="22"/>
          <w:szCs w:val="22"/>
        </w:rPr>
      </w:pPr>
    </w:p>
    <w:p w14:paraId="4B9BC295" w14:textId="77777777" w:rsidR="002A626C" w:rsidRPr="00CB2F0C" w:rsidRDefault="002A626C" w:rsidP="002A626C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Season Events  </w:t>
      </w:r>
      <w:r w:rsidRPr="00625284">
        <w:rPr>
          <w:sz w:val="22"/>
          <w:szCs w:val="22"/>
          <w:highlight w:val="yellow"/>
          <w:u w:val="single"/>
        </w:rPr>
        <w:t>(These are just examples</w:t>
      </w:r>
      <w:r>
        <w:rPr>
          <w:sz w:val="22"/>
          <w:szCs w:val="22"/>
          <w:highlight w:val="yellow"/>
          <w:u w:val="single"/>
        </w:rPr>
        <w:t xml:space="preserve"> can be changed to suit your plan/team</w:t>
      </w:r>
      <w:r w:rsidRPr="00625284">
        <w:rPr>
          <w:sz w:val="22"/>
          <w:szCs w:val="22"/>
          <w:highlight w:val="yellow"/>
          <w:u w:val="single"/>
        </w:rPr>
        <w:t>)</w:t>
      </w:r>
    </w:p>
    <w:p w14:paraId="3184A772" w14:textId="21486CBD" w:rsidR="002A626C" w:rsidRPr="00865F14" w:rsidRDefault="002A626C" w:rsidP="002A626C">
      <w:pPr>
        <w:numPr>
          <w:ilvl w:val="0"/>
          <w:numId w:val="16"/>
        </w:numPr>
        <w:spacing w:after="120"/>
        <w:ind w:left="450"/>
        <w:rPr>
          <w:sz w:val="22"/>
          <w:szCs w:val="22"/>
        </w:rPr>
      </w:pPr>
      <w:r w:rsidRPr="00865F14">
        <w:rPr>
          <w:sz w:val="22"/>
          <w:szCs w:val="22"/>
        </w:rPr>
        <w:t>Christmas Party –   Non</w:t>
      </w:r>
      <w:r w:rsidR="00D05516">
        <w:rPr>
          <w:sz w:val="22"/>
          <w:szCs w:val="22"/>
        </w:rPr>
        <w:t>-</w:t>
      </w:r>
      <w:r w:rsidRPr="00865F14">
        <w:rPr>
          <w:sz w:val="22"/>
          <w:szCs w:val="22"/>
        </w:rPr>
        <w:t xml:space="preserve">Hockey event </w:t>
      </w:r>
    </w:p>
    <w:p w14:paraId="491887AC" w14:textId="77777777" w:rsidR="002A626C" w:rsidRPr="00865F14" w:rsidRDefault="002A626C" w:rsidP="00D05516">
      <w:pPr>
        <w:spacing w:after="120"/>
        <w:ind w:firstLine="450"/>
        <w:rPr>
          <w:sz w:val="22"/>
          <w:szCs w:val="22"/>
        </w:rPr>
      </w:pPr>
      <w:r w:rsidRPr="00865F14">
        <w:rPr>
          <w:sz w:val="22"/>
          <w:szCs w:val="22"/>
        </w:rPr>
        <w:t xml:space="preserve">Do you want something like this (circle one)?        Yes / No </w:t>
      </w:r>
    </w:p>
    <w:p w14:paraId="4D19A15C" w14:textId="2EE68B54" w:rsidR="002A626C" w:rsidRPr="00865F14" w:rsidRDefault="002A626C" w:rsidP="00D05516">
      <w:pPr>
        <w:spacing w:after="120"/>
        <w:ind w:firstLine="450"/>
        <w:rPr>
          <w:sz w:val="22"/>
          <w:szCs w:val="22"/>
        </w:rPr>
      </w:pPr>
      <w:r w:rsidRPr="00865F14">
        <w:rPr>
          <w:sz w:val="22"/>
          <w:szCs w:val="22"/>
        </w:rPr>
        <w:t>Will you organize it?  __________________</w:t>
      </w:r>
      <w:r w:rsidR="00D05516">
        <w:rPr>
          <w:sz w:val="22"/>
          <w:szCs w:val="22"/>
        </w:rPr>
        <w:t>_________________________________</w:t>
      </w:r>
      <w:r w:rsidRPr="00865F14">
        <w:rPr>
          <w:sz w:val="22"/>
          <w:szCs w:val="22"/>
        </w:rPr>
        <w:t>____</w:t>
      </w:r>
    </w:p>
    <w:p w14:paraId="6B501206" w14:textId="126EED7D" w:rsidR="002A626C" w:rsidRPr="00865F14" w:rsidRDefault="002A626C" w:rsidP="00D05516">
      <w:pPr>
        <w:spacing w:after="120"/>
        <w:ind w:firstLine="450"/>
        <w:rPr>
          <w:sz w:val="22"/>
          <w:szCs w:val="22"/>
        </w:rPr>
      </w:pPr>
      <w:r w:rsidRPr="00865F14">
        <w:rPr>
          <w:sz w:val="22"/>
          <w:szCs w:val="22"/>
        </w:rPr>
        <w:t>Ideas :   _</w:t>
      </w:r>
      <w:r w:rsidR="00D05516">
        <w:rPr>
          <w:sz w:val="22"/>
          <w:szCs w:val="22"/>
        </w:rPr>
        <w:t>_</w:t>
      </w:r>
      <w:r w:rsidRPr="00865F14">
        <w:rPr>
          <w:sz w:val="22"/>
          <w:szCs w:val="22"/>
        </w:rPr>
        <w:t>________________________________________________</w:t>
      </w:r>
      <w:r w:rsidR="00D05516">
        <w:rPr>
          <w:sz w:val="22"/>
          <w:szCs w:val="22"/>
        </w:rPr>
        <w:t>___</w:t>
      </w:r>
      <w:r w:rsidRPr="00865F14">
        <w:rPr>
          <w:sz w:val="22"/>
          <w:szCs w:val="22"/>
        </w:rPr>
        <w:t>____________</w:t>
      </w:r>
    </w:p>
    <w:p w14:paraId="79D05495" w14:textId="77777777" w:rsidR="002A626C" w:rsidRPr="00865F14" w:rsidRDefault="002A626C" w:rsidP="002A626C">
      <w:pPr>
        <w:spacing w:after="120"/>
        <w:ind w:left="450"/>
        <w:rPr>
          <w:sz w:val="22"/>
          <w:szCs w:val="22"/>
        </w:rPr>
      </w:pPr>
      <w:r w:rsidRPr="00865F14">
        <w:rPr>
          <w:sz w:val="22"/>
          <w:szCs w:val="22"/>
        </w:rPr>
        <w:lastRenderedPageBreak/>
        <w:t xml:space="preserve">       </w:t>
      </w:r>
    </w:p>
    <w:p w14:paraId="4849C141" w14:textId="77777777" w:rsidR="002A626C" w:rsidRPr="00865F14" w:rsidRDefault="002A626C" w:rsidP="002A626C">
      <w:pPr>
        <w:numPr>
          <w:ilvl w:val="0"/>
          <w:numId w:val="16"/>
        </w:numPr>
        <w:spacing w:after="120"/>
        <w:ind w:left="450"/>
        <w:rPr>
          <w:sz w:val="22"/>
          <w:szCs w:val="22"/>
        </w:rPr>
      </w:pPr>
      <w:r w:rsidRPr="00865F14">
        <w:rPr>
          <w:sz w:val="22"/>
          <w:szCs w:val="22"/>
        </w:rPr>
        <w:t>Try to go to an Oilers, Bears, Oil Kings game as a Team?</w:t>
      </w:r>
    </w:p>
    <w:p w14:paraId="5087AE75" w14:textId="77777777" w:rsidR="002A626C" w:rsidRPr="00865F14" w:rsidRDefault="002A626C" w:rsidP="00D05516">
      <w:pPr>
        <w:spacing w:after="120"/>
        <w:ind w:firstLine="450"/>
        <w:rPr>
          <w:sz w:val="22"/>
          <w:szCs w:val="22"/>
        </w:rPr>
      </w:pPr>
      <w:r w:rsidRPr="00865F14">
        <w:rPr>
          <w:sz w:val="22"/>
          <w:szCs w:val="22"/>
        </w:rPr>
        <w:t xml:space="preserve">Do you want something like this (circle one)?        Yes / No </w:t>
      </w:r>
    </w:p>
    <w:p w14:paraId="003CA22A" w14:textId="20CFBBA4" w:rsidR="002A626C" w:rsidRDefault="002A626C" w:rsidP="00D05516">
      <w:pPr>
        <w:spacing w:after="120"/>
        <w:ind w:firstLine="450"/>
        <w:rPr>
          <w:sz w:val="22"/>
          <w:szCs w:val="22"/>
        </w:rPr>
      </w:pPr>
      <w:r w:rsidRPr="00865F14">
        <w:rPr>
          <w:sz w:val="22"/>
          <w:szCs w:val="22"/>
        </w:rPr>
        <w:t>Will you organize it?  ________________</w:t>
      </w:r>
      <w:r w:rsidR="00D05516">
        <w:rPr>
          <w:sz w:val="22"/>
          <w:szCs w:val="22"/>
        </w:rPr>
        <w:t>_________________________________</w:t>
      </w:r>
      <w:r w:rsidRPr="00865F14">
        <w:rPr>
          <w:sz w:val="22"/>
          <w:szCs w:val="22"/>
        </w:rPr>
        <w:t xml:space="preserve">______            </w:t>
      </w:r>
    </w:p>
    <w:p w14:paraId="108E330D" w14:textId="7A69DED5" w:rsidR="002A626C" w:rsidRPr="00865F14" w:rsidRDefault="002A626C" w:rsidP="00D05516">
      <w:pPr>
        <w:spacing w:after="120"/>
        <w:ind w:left="450" w:firstLine="360"/>
        <w:rPr>
          <w:sz w:val="22"/>
          <w:szCs w:val="22"/>
        </w:rPr>
      </w:pPr>
      <w:r w:rsidRPr="00865F14">
        <w:rPr>
          <w:sz w:val="22"/>
          <w:szCs w:val="22"/>
        </w:rPr>
        <w:t xml:space="preserve">                             </w:t>
      </w:r>
    </w:p>
    <w:p w14:paraId="3A49463A" w14:textId="77777777" w:rsidR="002A626C" w:rsidRPr="00865F14" w:rsidRDefault="002A626C" w:rsidP="002A626C">
      <w:pPr>
        <w:numPr>
          <w:ilvl w:val="0"/>
          <w:numId w:val="16"/>
        </w:numPr>
        <w:spacing w:after="120"/>
        <w:ind w:left="450" w:hanging="270"/>
        <w:rPr>
          <w:sz w:val="22"/>
          <w:szCs w:val="22"/>
        </w:rPr>
      </w:pPr>
      <w:r w:rsidRPr="00865F14">
        <w:rPr>
          <w:sz w:val="22"/>
          <w:szCs w:val="22"/>
        </w:rPr>
        <w:t>Fundraising Ideas</w:t>
      </w:r>
    </w:p>
    <w:p w14:paraId="2817E402" w14:textId="43024702" w:rsidR="002A626C" w:rsidRPr="00865F14" w:rsidRDefault="002A626C" w:rsidP="002A626C">
      <w:pPr>
        <w:spacing w:after="120"/>
        <w:ind w:left="450" w:firstLine="360"/>
        <w:rPr>
          <w:sz w:val="22"/>
          <w:szCs w:val="22"/>
        </w:rPr>
      </w:pPr>
      <w:r w:rsidRPr="00865F14">
        <w:rPr>
          <w:sz w:val="22"/>
          <w:szCs w:val="22"/>
        </w:rPr>
        <w:t>Ideas __________</w:t>
      </w:r>
      <w:r w:rsidR="00D05516">
        <w:rPr>
          <w:sz w:val="22"/>
          <w:szCs w:val="22"/>
        </w:rPr>
        <w:t>_____________________________________________</w:t>
      </w:r>
      <w:r w:rsidRPr="00865F14">
        <w:rPr>
          <w:sz w:val="22"/>
          <w:szCs w:val="22"/>
        </w:rPr>
        <w:t>_________</w:t>
      </w:r>
    </w:p>
    <w:p w14:paraId="3792D866" w14:textId="0DBF65B3" w:rsidR="002A626C" w:rsidRDefault="002A626C" w:rsidP="002A626C">
      <w:pPr>
        <w:spacing w:after="120"/>
        <w:ind w:left="450" w:firstLine="360"/>
        <w:rPr>
          <w:sz w:val="22"/>
          <w:szCs w:val="22"/>
        </w:rPr>
      </w:pPr>
      <w:r w:rsidRPr="00865F14">
        <w:rPr>
          <w:sz w:val="22"/>
          <w:szCs w:val="22"/>
        </w:rPr>
        <w:t>Will you organize it? _______</w:t>
      </w:r>
      <w:r w:rsidR="00D05516">
        <w:rPr>
          <w:sz w:val="22"/>
          <w:szCs w:val="22"/>
        </w:rPr>
        <w:t>__________________________________</w:t>
      </w:r>
      <w:r w:rsidRPr="00865F14">
        <w:rPr>
          <w:sz w:val="22"/>
          <w:szCs w:val="22"/>
        </w:rPr>
        <w:t>____________</w:t>
      </w:r>
    </w:p>
    <w:p w14:paraId="17849953" w14:textId="77777777" w:rsidR="002A626C" w:rsidRDefault="002A626C" w:rsidP="002A626C">
      <w:pPr>
        <w:spacing w:after="120"/>
        <w:ind w:left="450" w:firstLine="360"/>
        <w:rPr>
          <w:sz w:val="22"/>
          <w:szCs w:val="22"/>
        </w:rPr>
      </w:pPr>
    </w:p>
    <w:p w14:paraId="54FAB794" w14:textId="2E4867F0" w:rsidR="002A626C" w:rsidRPr="00865F14" w:rsidRDefault="00D05516" w:rsidP="002A626C">
      <w:pPr>
        <w:numPr>
          <w:ilvl w:val="0"/>
          <w:numId w:val="16"/>
        </w:numPr>
        <w:spacing w:after="120"/>
        <w:ind w:left="450" w:hanging="270"/>
        <w:rPr>
          <w:sz w:val="22"/>
          <w:szCs w:val="22"/>
        </w:rPr>
      </w:pPr>
      <w:r>
        <w:rPr>
          <w:sz w:val="22"/>
          <w:szCs w:val="22"/>
        </w:rPr>
        <w:t>If i</w:t>
      </w:r>
      <w:r w:rsidR="002A626C">
        <w:rPr>
          <w:sz w:val="22"/>
          <w:szCs w:val="22"/>
        </w:rPr>
        <w:t xml:space="preserve">t is possible </w:t>
      </w:r>
      <w:r>
        <w:rPr>
          <w:sz w:val="22"/>
          <w:szCs w:val="22"/>
        </w:rPr>
        <w:t>to have someone</w:t>
      </w:r>
      <w:r w:rsidR="002A626C">
        <w:rPr>
          <w:sz w:val="22"/>
          <w:szCs w:val="22"/>
        </w:rPr>
        <w:t xml:space="preserve"> who is interested in being Team Photographer</w:t>
      </w:r>
      <w:r>
        <w:rPr>
          <w:sz w:val="22"/>
          <w:szCs w:val="22"/>
        </w:rPr>
        <w:t xml:space="preserve"> or Team Videographer? </w:t>
      </w:r>
    </w:p>
    <w:p w14:paraId="31618BF9" w14:textId="77777777" w:rsidR="002A626C" w:rsidRDefault="002A626C" w:rsidP="002A626C">
      <w:pPr>
        <w:spacing w:after="120"/>
        <w:ind w:left="1080"/>
        <w:rPr>
          <w:sz w:val="22"/>
          <w:szCs w:val="22"/>
        </w:rPr>
      </w:pPr>
      <w:r w:rsidRPr="00865F14">
        <w:rPr>
          <w:sz w:val="22"/>
          <w:szCs w:val="22"/>
        </w:rPr>
        <w:t xml:space="preserve">Do you </w:t>
      </w:r>
      <w:r>
        <w:rPr>
          <w:sz w:val="22"/>
          <w:szCs w:val="22"/>
        </w:rPr>
        <w:t>have privacy concerns with game photos:</w:t>
      </w:r>
    </w:p>
    <w:p w14:paraId="064395D2" w14:textId="424CDBA0" w:rsidR="002A626C" w:rsidRDefault="002A626C" w:rsidP="002A626C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Being Shared via online tool (</w:t>
      </w:r>
      <w:r w:rsidR="00D05516">
        <w:rPr>
          <w:sz w:val="22"/>
          <w:szCs w:val="22"/>
        </w:rPr>
        <w:t>D</w:t>
      </w:r>
      <w:r>
        <w:rPr>
          <w:sz w:val="22"/>
          <w:szCs w:val="22"/>
        </w:rPr>
        <w:t>ropbox, etc.)</w:t>
      </w:r>
      <w:r w:rsidRPr="00865F14">
        <w:rPr>
          <w:sz w:val="22"/>
          <w:szCs w:val="22"/>
        </w:rPr>
        <w:t xml:space="preserve">        </w:t>
      </w:r>
      <w:r w:rsidR="00D05516">
        <w:rPr>
          <w:sz w:val="22"/>
          <w:szCs w:val="22"/>
        </w:rPr>
        <w:tab/>
      </w:r>
      <w:r w:rsidRPr="00865F14">
        <w:rPr>
          <w:sz w:val="22"/>
          <w:szCs w:val="22"/>
        </w:rPr>
        <w:t xml:space="preserve">Yes / No </w:t>
      </w:r>
    </w:p>
    <w:p w14:paraId="69D73BE7" w14:textId="7518921F" w:rsidR="002A626C" w:rsidRDefault="002A626C" w:rsidP="002A626C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Being Shared via email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D05516">
        <w:rPr>
          <w:sz w:val="22"/>
          <w:szCs w:val="22"/>
        </w:rPr>
        <w:tab/>
      </w:r>
      <w:r w:rsidR="00D05516">
        <w:rPr>
          <w:sz w:val="22"/>
          <w:szCs w:val="22"/>
        </w:rPr>
        <w:tab/>
      </w:r>
      <w:r>
        <w:rPr>
          <w:sz w:val="22"/>
          <w:szCs w:val="22"/>
        </w:rPr>
        <w:t>Yes / No</w:t>
      </w:r>
    </w:p>
    <w:p w14:paraId="5B7D9AB4" w14:textId="4B938315" w:rsidR="00D05516" w:rsidRPr="00865F14" w:rsidRDefault="00D05516" w:rsidP="002A626C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Livestreamed over private team Facebook page </w:t>
      </w:r>
      <w:r>
        <w:rPr>
          <w:sz w:val="22"/>
          <w:szCs w:val="22"/>
        </w:rPr>
        <w:tab/>
        <w:t>Yes / No</w:t>
      </w:r>
    </w:p>
    <w:p w14:paraId="6DE15B5C" w14:textId="77777777" w:rsidR="002A626C" w:rsidRPr="00345A21" w:rsidRDefault="002A626C" w:rsidP="002A626C">
      <w:pPr>
        <w:pStyle w:val="ListParagraph"/>
      </w:pPr>
    </w:p>
    <w:sectPr w:rsidR="002A626C" w:rsidRPr="00345A21" w:rsidSect="0061656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BD2A" w14:textId="77777777" w:rsidR="009B71E2" w:rsidRDefault="009B71E2">
      <w:pPr>
        <w:spacing w:after="0"/>
      </w:pPr>
      <w:r>
        <w:separator/>
      </w:r>
    </w:p>
    <w:p w14:paraId="0657F7C3" w14:textId="77777777" w:rsidR="009B71E2" w:rsidRDefault="009B71E2"/>
  </w:endnote>
  <w:endnote w:type="continuationSeparator" w:id="0">
    <w:p w14:paraId="6685AE95" w14:textId="77777777" w:rsidR="009B71E2" w:rsidRDefault="009B71E2">
      <w:pPr>
        <w:spacing w:after="0"/>
      </w:pPr>
      <w:r>
        <w:continuationSeparator/>
      </w:r>
    </w:p>
    <w:p w14:paraId="318764DE" w14:textId="77777777" w:rsidR="009B71E2" w:rsidRDefault="009B7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916" w14:textId="171A5BE2" w:rsidR="00E5646A" w:rsidRDefault="008244C5">
    <w:pPr>
      <w:pStyle w:val="Footer"/>
    </w:pPr>
    <w:r w:rsidRPr="004B350C">
      <w:rPr>
        <w:noProof/>
        <w:sz w:val="48"/>
        <w:szCs w:val="48"/>
        <w:u w:val="single"/>
      </w:rPr>
      <w:drawing>
        <wp:anchor distT="0" distB="0" distL="114300" distR="114300" simplePos="0" relativeHeight="251675648" behindDoc="0" locked="0" layoutInCell="1" allowOverlap="1" wp14:anchorId="69439A82" wp14:editId="1F54EECE">
          <wp:simplePos x="0" y="0"/>
          <wp:positionH relativeFrom="column">
            <wp:posOffset>5638800</wp:posOffset>
          </wp:positionH>
          <wp:positionV relativeFrom="paragraph">
            <wp:posOffset>-909955</wp:posOffset>
          </wp:positionV>
          <wp:extent cx="1526528" cy="152652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28" cy="1526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78C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830016A" wp14:editId="43906FB5">
              <wp:simplePos x="0" y="0"/>
              <wp:positionH relativeFrom="page">
                <wp:align>right</wp:align>
              </wp:positionH>
              <wp:positionV relativeFrom="page">
                <wp:posOffset>6753224</wp:posOffset>
              </wp:positionV>
              <wp:extent cx="7788910" cy="3302635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302635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A0F94" id="Group 12" o:spid="_x0000_s1026" style="position:absolute;margin-left:562.1pt;margin-top:531.75pt;width:613.3pt;height:260.05pt;z-index:251669504;mso-width-percent:1000;mso-position-horizontal:right;mso-position-horizontal-relative:page;mso-position-vertical-relative:page;mso-width-percent:100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457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1F47" w14:textId="77777777" w:rsidR="009B71E2" w:rsidRDefault="009B71E2">
      <w:pPr>
        <w:spacing w:after="0"/>
      </w:pPr>
      <w:r>
        <w:separator/>
      </w:r>
    </w:p>
    <w:p w14:paraId="6D1EC07B" w14:textId="77777777" w:rsidR="009B71E2" w:rsidRDefault="009B71E2"/>
  </w:footnote>
  <w:footnote w:type="continuationSeparator" w:id="0">
    <w:p w14:paraId="3D82924A" w14:textId="77777777" w:rsidR="009B71E2" w:rsidRDefault="009B71E2">
      <w:pPr>
        <w:spacing w:after="0"/>
      </w:pPr>
      <w:r>
        <w:continuationSeparator/>
      </w:r>
    </w:p>
    <w:p w14:paraId="5532EE5C" w14:textId="77777777" w:rsidR="009B71E2" w:rsidRDefault="009B7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34B" w14:textId="0F527988" w:rsidR="006A5350" w:rsidRDefault="006A5350"/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9360"/>
    </w:tblGrid>
    <w:tr w:rsidR="006A5350" w:rsidRPr="00BF3499" w14:paraId="05BD9196" w14:textId="77777777" w:rsidTr="006A5350">
      <w:trPr>
        <w:trHeight w:val="1304"/>
      </w:trPr>
      <w:tc>
        <w:tcPr>
          <w:tcW w:w="9360" w:type="dxa"/>
        </w:tcPr>
        <w:p w14:paraId="3875F44E" w14:textId="77777777" w:rsidR="006A5350" w:rsidRPr="00D05516" w:rsidRDefault="003B7228" w:rsidP="0092689F">
          <w:pPr>
            <w:pStyle w:val="ContactInfo"/>
            <w:jc w:val="center"/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</w:rPr>
          </w:pPr>
          <w:r w:rsidRPr="00D05516">
            <w:rPr>
              <w:noProof/>
              <w:color w:val="808080" w:themeColor="background1" w:themeShade="80"/>
              <w:sz w:val="48"/>
              <w:szCs w:val="48"/>
            </w:rPr>
            <w:drawing>
              <wp:anchor distT="0" distB="0" distL="114300" distR="114300" simplePos="0" relativeHeight="251677696" behindDoc="0" locked="0" layoutInCell="1" allowOverlap="1" wp14:anchorId="1538460F" wp14:editId="64B631F3">
                <wp:simplePos x="0" y="0"/>
                <wp:positionH relativeFrom="column">
                  <wp:posOffset>-582930</wp:posOffset>
                </wp:positionH>
                <wp:positionV relativeFrom="paragraph">
                  <wp:posOffset>-641985</wp:posOffset>
                </wp:positionV>
                <wp:extent cx="1419225" cy="141922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689F" w:rsidRPr="00D05516"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</w:rPr>
            <w:t>TEAM NAME</w:t>
          </w:r>
        </w:p>
        <w:p w14:paraId="6C847C94" w14:textId="32BAE492" w:rsidR="0092689F" w:rsidRPr="00D05516" w:rsidRDefault="0092689F" w:rsidP="0092689F">
          <w:pPr>
            <w:pStyle w:val="ContactInfo"/>
            <w:jc w:val="center"/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</w:rPr>
          </w:pPr>
          <w:r w:rsidRPr="00D05516"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</w:rPr>
            <w:t xml:space="preserve">PARENT MEETING – </w:t>
          </w:r>
          <w:r w:rsidRPr="00D05516"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  <w:highlight w:val="yellow"/>
            </w:rPr>
            <w:t>DATE</w:t>
          </w:r>
        </w:p>
        <w:p w14:paraId="5B23C15A" w14:textId="68D4AAFF" w:rsidR="0092689F" w:rsidRPr="0092689F" w:rsidRDefault="0092689F" w:rsidP="0092689F">
          <w:pPr>
            <w:pStyle w:val="ContactInfo"/>
            <w:jc w:val="center"/>
            <w:rPr>
              <w:rFonts w:ascii="Agency FB" w:hAnsi="Agency FB"/>
              <w:noProof/>
              <w:sz w:val="40"/>
              <w:szCs w:val="40"/>
            </w:rPr>
          </w:pPr>
          <w:r w:rsidRPr="00D05516"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</w:rPr>
            <w:t>20</w:t>
          </w:r>
          <w:r w:rsidRPr="00D05516"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  <w:highlight w:val="yellow"/>
            </w:rPr>
            <w:t>XX</w:t>
          </w:r>
          <w:r w:rsidRPr="00D05516"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</w:rPr>
            <w:t xml:space="preserve"> – 20</w:t>
          </w:r>
          <w:r w:rsidRPr="00D05516"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  <w:highlight w:val="yellow"/>
            </w:rPr>
            <w:t>XX</w:t>
          </w:r>
          <w:r w:rsidRPr="00D05516">
            <w:rPr>
              <w:rFonts w:ascii="Agency FB" w:hAnsi="Agency FB"/>
              <w:noProof/>
              <w:color w:val="808080" w:themeColor="background1" w:themeShade="80"/>
              <w:sz w:val="48"/>
              <w:szCs w:val="48"/>
            </w:rPr>
            <w:t xml:space="preserve"> SEASON</w:t>
          </w:r>
        </w:p>
      </w:tc>
    </w:tr>
  </w:tbl>
  <w:p w14:paraId="74F74677" w14:textId="1D248170" w:rsidR="002219DC" w:rsidRDefault="002219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F860995" wp14:editId="43658B2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8910" cy="2114550"/>
              <wp:effectExtent l="0" t="0" r="254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88910" cy="2114550"/>
                        <a:chOff x="114300" y="-9525"/>
                        <a:chExt cx="7788910" cy="3954649"/>
                      </a:xfrm>
                    </wpg:grpSpPr>
                    <wps:wsp>
                      <wps:cNvPr id="4" name="Freeform 54"/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: Shape 14"/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5C16" id="Group 3" o:spid="_x0000_s1026" style="position:absolute;margin-left:562.1pt;margin-top:0;width:613.3pt;height:166.5pt;rotation:180;z-index:-251642880;mso-position-horizontal:right;mso-position-horizontal-relative:page;mso-position-vertical:top;mso-position-vertical-relative:page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426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25656A" wp14:editId="56B045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B0219AD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dd8f8f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595959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dd8f8f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595959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white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7f0000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185A"/>
    <w:multiLevelType w:val="multilevel"/>
    <w:tmpl w:val="10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9E0271"/>
    <w:multiLevelType w:val="hybridMultilevel"/>
    <w:tmpl w:val="C050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3EBA"/>
    <w:multiLevelType w:val="hybridMultilevel"/>
    <w:tmpl w:val="D98EBAFE"/>
    <w:lvl w:ilvl="0" w:tplc="BBD45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61DDB"/>
    <w:multiLevelType w:val="multilevel"/>
    <w:tmpl w:val="31D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1B6D8F"/>
    <w:multiLevelType w:val="hybridMultilevel"/>
    <w:tmpl w:val="7AB298E0"/>
    <w:lvl w:ilvl="0" w:tplc="8E108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F4693"/>
    <w:multiLevelType w:val="hybridMultilevel"/>
    <w:tmpl w:val="D6F04E16"/>
    <w:lvl w:ilvl="0" w:tplc="2D2C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005560">
    <w:abstractNumId w:val="9"/>
  </w:num>
  <w:num w:numId="2" w16cid:durableId="1670019406">
    <w:abstractNumId w:val="7"/>
  </w:num>
  <w:num w:numId="3" w16cid:durableId="1581479143">
    <w:abstractNumId w:val="6"/>
  </w:num>
  <w:num w:numId="4" w16cid:durableId="359598374">
    <w:abstractNumId w:val="5"/>
  </w:num>
  <w:num w:numId="5" w16cid:durableId="331757647">
    <w:abstractNumId w:val="4"/>
  </w:num>
  <w:num w:numId="6" w16cid:durableId="1808158064">
    <w:abstractNumId w:val="8"/>
  </w:num>
  <w:num w:numId="7" w16cid:durableId="2108038948">
    <w:abstractNumId w:val="3"/>
  </w:num>
  <w:num w:numId="8" w16cid:durableId="1455826910">
    <w:abstractNumId w:val="2"/>
  </w:num>
  <w:num w:numId="9" w16cid:durableId="1074740578">
    <w:abstractNumId w:val="1"/>
  </w:num>
  <w:num w:numId="10" w16cid:durableId="1445421707">
    <w:abstractNumId w:val="0"/>
  </w:num>
  <w:num w:numId="11" w16cid:durableId="764152599">
    <w:abstractNumId w:val="14"/>
  </w:num>
  <w:num w:numId="12" w16cid:durableId="874927873">
    <w:abstractNumId w:val="11"/>
  </w:num>
  <w:num w:numId="13" w16cid:durableId="71708558">
    <w:abstractNumId w:val="13"/>
  </w:num>
  <w:num w:numId="14" w16cid:durableId="617757945">
    <w:abstractNumId w:val="12"/>
  </w:num>
  <w:num w:numId="15" w16cid:durableId="812217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5562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C"/>
    <w:rsid w:val="000115CE"/>
    <w:rsid w:val="0001596A"/>
    <w:rsid w:val="000828F4"/>
    <w:rsid w:val="0009368E"/>
    <w:rsid w:val="000F1B5C"/>
    <w:rsid w:val="000F51EC"/>
    <w:rsid w:val="000F7122"/>
    <w:rsid w:val="00114A27"/>
    <w:rsid w:val="00162CAA"/>
    <w:rsid w:val="0018076A"/>
    <w:rsid w:val="001B4EEF"/>
    <w:rsid w:val="001B689C"/>
    <w:rsid w:val="00200635"/>
    <w:rsid w:val="002219DC"/>
    <w:rsid w:val="00254E0D"/>
    <w:rsid w:val="002A25A6"/>
    <w:rsid w:val="002A626C"/>
    <w:rsid w:val="00345A21"/>
    <w:rsid w:val="00377222"/>
    <w:rsid w:val="0038000D"/>
    <w:rsid w:val="00385ACF"/>
    <w:rsid w:val="003B7228"/>
    <w:rsid w:val="00422757"/>
    <w:rsid w:val="00436E03"/>
    <w:rsid w:val="00475D96"/>
    <w:rsid w:val="00477474"/>
    <w:rsid w:val="00480B7F"/>
    <w:rsid w:val="004A1893"/>
    <w:rsid w:val="004B350C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6A5350"/>
    <w:rsid w:val="00744EA9"/>
    <w:rsid w:val="00752FC4"/>
    <w:rsid w:val="00757E9C"/>
    <w:rsid w:val="00774DCD"/>
    <w:rsid w:val="007B4C91"/>
    <w:rsid w:val="007D70F7"/>
    <w:rsid w:val="008244C5"/>
    <w:rsid w:val="00830C5F"/>
    <w:rsid w:val="00834A33"/>
    <w:rsid w:val="00837146"/>
    <w:rsid w:val="00896EE1"/>
    <w:rsid w:val="008A1CAE"/>
    <w:rsid w:val="008C1482"/>
    <w:rsid w:val="008C2737"/>
    <w:rsid w:val="008D0AA7"/>
    <w:rsid w:val="0090401D"/>
    <w:rsid w:val="00912A0A"/>
    <w:rsid w:val="0092689F"/>
    <w:rsid w:val="009468D3"/>
    <w:rsid w:val="009B71E2"/>
    <w:rsid w:val="00A17117"/>
    <w:rsid w:val="00A5578C"/>
    <w:rsid w:val="00A763AE"/>
    <w:rsid w:val="00AC1A6E"/>
    <w:rsid w:val="00AC69AB"/>
    <w:rsid w:val="00B40F1A"/>
    <w:rsid w:val="00B63133"/>
    <w:rsid w:val="00BC0F0A"/>
    <w:rsid w:val="00C11980"/>
    <w:rsid w:val="00C37964"/>
    <w:rsid w:val="00C571BA"/>
    <w:rsid w:val="00CB0809"/>
    <w:rsid w:val="00CD20BB"/>
    <w:rsid w:val="00CF46CA"/>
    <w:rsid w:val="00D04123"/>
    <w:rsid w:val="00D05516"/>
    <w:rsid w:val="00D06525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E8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C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6A"/>
    <w:pPr>
      <w:spacing w:line="240" w:lineRule="auto"/>
    </w:pPr>
    <w:rPr>
      <w:rFonts w:eastAsiaTheme="minorEastAsia"/>
      <w:color w:val="aut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/>
      <w:ind w:left="-720" w:right="-720"/>
      <w:jc w:val="center"/>
    </w:pPr>
    <w:rPr>
      <w:rFonts w:asciiTheme="majorHAnsi" w:hAnsiTheme="majorHAnsi"/>
      <w:color w:val="8C2A2A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C2A2A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7F0000" w:themeColor="accent1" w:frame="1"/>
        <w:left w:val="single" w:sz="2" w:space="10" w:color="7F0000" w:themeColor="accent1" w:frame="1"/>
        <w:bottom w:val="single" w:sz="2" w:space="10" w:color="7F0000" w:themeColor="accent1" w:frame="1"/>
        <w:right w:val="single" w:sz="2" w:space="10" w:color="7F0000" w:themeColor="accent1" w:frame="1"/>
      </w:pBdr>
      <w:ind w:left="1152" w:right="1152"/>
    </w:pPr>
    <w:rPr>
      <w:i/>
      <w:iCs/>
      <w:color w:val="5F00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BC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</w:rPr>
      <w:tblPr/>
      <w:tcPr>
        <w:shd w:val="clear" w:color="auto" w:fill="FF656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6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</w:rPr>
      <w:tblPr/>
      <w:tcPr>
        <w:shd w:val="clear" w:color="auto" w:fill="F1D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</w:rPr>
      <w:tblPr/>
      <w:tcPr>
        <w:shd w:val="clear" w:color="auto" w:fill="BCB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D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3" w:themeFillShade="CC"/>
      </w:tcPr>
    </w:tblStylePr>
    <w:tblStylePr w:type="lastRow">
      <w:rPr>
        <w:b/>
        <w:bCs/>
        <w:color w:val="4747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00" w:themeColor="accent1" w:themeShade="99"/>
          <w:insideV w:val="nil"/>
        </w:tcBorders>
        <w:shd w:val="clear" w:color="auto" w:fill="4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00" w:themeFill="accent1" w:themeFillShade="99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404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33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3333" w:themeColor="accent2" w:themeShade="99"/>
          <w:insideV w:val="nil"/>
        </w:tcBorders>
        <w:shd w:val="clear" w:color="auto" w:fill="A733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333" w:themeFill="accent2" w:themeFillShade="99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EEC7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3" w:themeShade="99"/>
          <w:insideV w:val="nil"/>
        </w:tcBorders>
        <w:shd w:val="clear" w:color="auto" w:fill="3535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3" w:themeFillShade="99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48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C2A2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565" w:themeColor="accent1" w:themeTint="66"/>
        <w:left w:val="single" w:sz="4" w:space="0" w:color="FF6565" w:themeColor="accent1" w:themeTint="66"/>
        <w:bottom w:val="single" w:sz="4" w:space="0" w:color="FF6565" w:themeColor="accent1" w:themeTint="66"/>
        <w:right w:val="single" w:sz="4" w:space="0" w:color="FF6565" w:themeColor="accent1" w:themeTint="66"/>
        <w:insideH w:val="single" w:sz="4" w:space="0" w:color="FF6565" w:themeColor="accent1" w:themeTint="66"/>
        <w:insideV w:val="single" w:sz="4" w:space="0" w:color="FF656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D2D2" w:themeColor="accent2" w:themeTint="66"/>
        <w:left w:val="single" w:sz="4" w:space="0" w:color="F1D2D2" w:themeColor="accent2" w:themeTint="66"/>
        <w:bottom w:val="single" w:sz="4" w:space="0" w:color="F1D2D2" w:themeColor="accent2" w:themeTint="66"/>
        <w:right w:val="single" w:sz="4" w:space="0" w:color="F1D2D2" w:themeColor="accent2" w:themeTint="66"/>
        <w:insideH w:val="single" w:sz="4" w:space="0" w:color="F1D2D2" w:themeColor="accent2" w:themeTint="66"/>
        <w:insideV w:val="single" w:sz="4" w:space="0" w:color="F1D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3" w:themeTint="66"/>
        <w:left w:val="single" w:sz="4" w:space="0" w:color="BCBCBC" w:themeColor="accent3" w:themeTint="66"/>
        <w:bottom w:val="single" w:sz="4" w:space="0" w:color="BCBCBC" w:themeColor="accent3" w:themeTint="66"/>
        <w:right w:val="single" w:sz="4" w:space="0" w:color="BCBCBC" w:themeColor="accent3" w:themeTint="66"/>
        <w:insideH w:val="single" w:sz="4" w:space="0" w:color="BCBCBC" w:themeColor="accent3" w:themeTint="66"/>
        <w:insideV w:val="single" w:sz="4" w:space="0" w:color="BCB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1919" w:themeColor="accent1" w:themeTint="99"/>
        <w:bottom w:val="single" w:sz="2" w:space="0" w:color="FF1919" w:themeColor="accent1" w:themeTint="99"/>
        <w:insideH w:val="single" w:sz="2" w:space="0" w:color="FF1919" w:themeColor="accent1" w:themeTint="99"/>
        <w:insideV w:val="single" w:sz="2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1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ABBBB" w:themeColor="accent2" w:themeTint="99"/>
        <w:bottom w:val="single" w:sz="2" w:space="0" w:color="EABBBB" w:themeColor="accent2" w:themeTint="99"/>
        <w:insideH w:val="single" w:sz="2" w:space="0" w:color="EABBBB" w:themeColor="accent2" w:themeTint="99"/>
        <w:insideV w:val="single" w:sz="2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3" w:themeTint="99"/>
        <w:bottom w:val="single" w:sz="2" w:space="0" w:color="9B9B9B" w:themeColor="accent3" w:themeTint="99"/>
        <w:insideH w:val="single" w:sz="2" w:space="0" w:color="9B9B9B" w:themeColor="accent3" w:themeTint="99"/>
        <w:insideV w:val="single" w:sz="2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656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F1D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BCB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0808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5F0000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7F0000" w:themeColor="accent1"/>
        <w:bottom w:val="single" w:sz="4" w:space="10" w:color="7F0000" w:themeColor="accent1"/>
      </w:pBdr>
      <w:spacing w:before="360" w:after="360"/>
      <w:ind w:left="864" w:right="864"/>
      <w:jc w:val="center"/>
    </w:pPr>
    <w:rPr>
      <w:i/>
      <w:iCs/>
      <w:color w:val="5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5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5F0000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1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1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  <w:shd w:val="clear" w:color="auto" w:fill="F6E3E3" w:themeFill="accent2" w:themeFillTint="3F"/>
      </w:tcPr>
    </w:tblStylePr>
    <w:tblStylePr w:type="band2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1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  <w:shd w:val="clear" w:color="auto" w:fill="D5D5D5" w:themeFill="accent3" w:themeFillTint="3F"/>
      </w:tcPr>
    </w:tblStylePr>
    <w:tblStylePr w:type="band2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bottom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bottom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0000" w:themeColor="accent1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00" w:themeColor="accent1"/>
          <w:right w:val="single" w:sz="4" w:space="0" w:color="7F0000" w:themeColor="accent1"/>
        </w:tcBorders>
      </w:tcPr>
    </w:tblStylePr>
    <w:tblStylePr w:type="band1Horz">
      <w:tblPr/>
      <w:tcPr>
        <w:tcBorders>
          <w:top w:val="single" w:sz="4" w:space="0" w:color="7F0000" w:themeColor="accent1"/>
          <w:bottom w:val="single" w:sz="4" w:space="0" w:color="7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00" w:themeColor="accent1"/>
          <w:left w:val="nil"/>
        </w:tcBorders>
      </w:tcPr>
    </w:tblStylePr>
    <w:tblStylePr w:type="swCell">
      <w:tblPr/>
      <w:tcPr>
        <w:tcBorders>
          <w:top w:val="double" w:sz="4" w:space="0" w:color="7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F8F" w:themeColor="accent2"/>
          <w:right w:val="single" w:sz="4" w:space="0" w:color="DD8F8F" w:themeColor="accent2"/>
        </w:tcBorders>
      </w:tcPr>
    </w:tblStylePr>
    <w:tblStylePr w:type="band1Horz">
      <w:tblPr/>
      <w:tcPr>
        <w:tcBorders>
          <w:top w:val="single" w:sz="4" w:space="0" w:color="DD8F8F" w:themeColor="accent2"/>
          <w:bottom w:val="single" w:sz="4" w:space="0" w:color="DD8F8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F8F" w:themeColor="accent2"/>
          <w:left w:val="nil"/>
        </w:tcBorders>
      </w:tcPr>
    </w:tblStylePr>
    <w:tblStylePr w:type="swCell">
      <w:tblPr/>
      <w:tcPr>
        <w:tcBorders>
          <w:top w:val="double" w:sz="4" w:space="0" w:color="DD8F8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00" w:themeColor="accent1"/>
        <w:left w:val="single" w:sz="24" w:space="0" w:color="7F0000" w:themeColor="accent1"/>
        <w:bottom w:val="single" w:sz="24" w:space="0" w:color="7F0000" w:themeColor="accent1"/>
        <w:right w:val="single" w:sz="24" w:space="0" w:color="7F0000" w:themeColor="accent1"/>
      </w:tblBorders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F8F" w:themeColor="accent2"/>
        <w:left w:val="single" w:sz="24" w:space="0" w:color="DD8F8F" w:themeColor="accent2"/>
        <w:bottom w:val="single" w:sz="24" w:space="0" w:color="DD8F8F" w:themeColor="accent2"/>
        <w:right w:val="single" w:sz="24" w:space="0" w:color="DD8F8F" w:themeColor="accent2"/>
      </w:tblBorders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accent3"/>
        <w:left w:val="single" w:sz="24" w:space="0" w:color="595959" w:themeColor="accent3"/>
        <w:bottom w:val="single" w:sz="24" w:space="0" w:color="595959" w:themeColor="accent3"/>
        <w:right w:val="single" w:sz="24" w:space="0" w:color="595959" w:themeColor="accent3"/>
      </w:tblBorders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7F0000" w:themeColor="accent1"/>
        <w:bottom w:val="single" w:sz="4" w:space="0" w:color="7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DD8F8F" w:themeColor="accent2"/>
        <w:bottom w:val="single" w:sz="4" w:space="0" w:color="DD8F8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F8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595959" w:themeColor="accent3"/>
        <w:bottom w:val="single" w:sz="4" w:space="0" w:color="5959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F8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F8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F8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F8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  <w:insideV w:val="single" w:sz="8" w:space="0" w:color="DF0000" w:themeColor="accent1" w:themeTint="BF"/>
      </w:tblBorders>
    </w:tblPr>
    <w:tcPr>
      <w:shd w:val="clear" w:color="auto" w:fill="FFA0A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  <w:insideV w:val="single" w:sz="8" w:space="0" w:color="E5AAAA" w:themeColor="accent2" w:themeTint="BF"/>
      </w:tblBorders>
    </w:tblPr>
    <w:tcPr>
      <w:shd w:val="clear" w:color="auto" w:fill="F6E3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  <w:insideV w:val="single" w:sz="8" w:space="0" w:color="828282" w:themeColor="accent3" w:themeTint="BF"/>
      </w:tblBorders>
    </w:tblPr>
    <w:tcPr>
      <w:shd w:val="clear" w:color="auto" w:fill="D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cPr>
      <w:shd w:val="clear" w:color="auto" w:fill="FFA0A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D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1" w:themeFillTint="33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tcBorders>
          <w:insideH w:val="single" w:sz="6" w:space="0" w:color="7F0000" w:themeColor="accent1"/>
          <w:insideV w:val="single" w:sz="6" w:space="0" w:color="7F0000" w:themeColor="accent1"/>
        </w:tcBorders>
        <w:shd w:val="clear" w:color="auto" w:fill="FF404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cPr>
      <w:shd w:val="clear" w:color="auto" w:fill="F6E3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E8" w:themeFill="accent2" w:themeFillTint="33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tcBorders>
          <w:insideH w:val="single" w:sz="6" w:space="0" w:color="DD8F8F" w:themeColor="accent2"/>
          <w:insideV w:val="single" w:sz="6" w:space="0" w:color="DD8F8F" w:themeColor="accent2"/>
        </w:tcBorders>
        <w:shd w:val="clear" w:color="auto" w:fill="EEC7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cPr>
      <w:shd w:val="clear" w:color="auto" w:fill="D5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3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tcBorders>
          <w:insideH w:val="single" w:sz="6" w:space="0" w:color="595959" w:themeColor="accent3"/>
          <w:insideV w:val="single" w:sz="6" w:space="0" w:color="595959" w:themeColor="accent3"/>
        </w:tcBorders>
        <w:shd w:val="clear" w:color="auto" w:fill="ACAC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A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4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4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3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7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7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00" w:themeColor="accen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shd w:val="clear" w:color="auto" w:fill="FFA0A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F8F" w:themeColor="accent2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shd w:val="clear" w:color="auto" w:fill="F6E3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3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shd w:val="clear" w:color="auto" w:fill="D5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A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F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F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3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A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3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5F0000" w:themeColor="accent1" w:themeShade="BF"/>
      <w:sz w:val="32"/>
      <w:szCs w:val="32"/>
    </w:rPr>
  </w:style>
  <w:style w:type="paragraph" w:customStyle="1" w:styleId="Default">
    <w:name w:val="Default"/>
    <w:rsid w:val="0009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@XXXXXXXX.XX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ne.robb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1">
      <a:dk1>
        <a:srgbClr val="000000"/>
      </a:dk1>
      <a:lt1>
        <a:sysClr val="window" lastClr="FFFFFF"/>
      </a:lt1>
      <a:dk2>
        <a:srgbClr val="BC0000"/>
      </a:dk2>
      <a:lt2>
        <a:srgbClr val="E02020"/>
      </a:lt2>
      <a:accent1>
        <a:srgbClr val="7F0000"/>
      </a:accent1>
      <a:accent2>
        <a:srgbClr val="DD8F8F"/>
      </a:accent2>
      <a:accent3>
        <a:srgbClr val="595959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letterhead.dotx</Template>
  <TotalTime>0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2022-09-26T14:54:00Z</dcterms:created>
  <dcterms:modified xsi:type="dcterms:W3CDTF">2022-09-26T14:54:00Z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