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86E9" w14:textId="733643B9" w:rsidR="002E2E22" w:rsidRDefault="002E2E22" w:rsidP="00D22C16">
      <w:pPr>
        <w:spacing w:after="120"/>
        <w:jc w:val="center"/>
        <w:rPr>
          <w:rFonts w:ascii="Garamond" w:hAnsi="Garamond"/>
          <w:b/>
          <w:bCs/>
          <w:sz w:val="48"/>
          <w:szCs w:val="48"/>
          <w:u w:val="single"/>
        </w:rPr>
      </w:pPr>
      <w:r w:rsidRPr="002E2E22">
        <w:rPr>
          <w:rFonts w:ascii="Garamond" w:hAnsi="Garamond"/>
          <w:b/>
          <w:bCs/>
          <w:sz w:val="48"/>
          <w:szCs w:val="48"/>
          <w:u w:val="single"/>
        </w:rPr>
        <w:t>P</w:t>
      </w:r>
      <w:r w:rsidR="00D22C16">
        <w:rPr>
          <w:rFonts w:ascii="Garamond" w:hAnsi="Garamond"/>
          <w:b/>
          <w:bCs/>
          <w:sz w:val="48"/>
          <w:szCs w:val="48"/>
          <w:u w:val="single"/>
        </w:rPr>
        <w:t>ARENT</w:t>
      </w:r>
      <w:r w:rsidRPr="002E2E22">
        <w:rPr>
          <w:rFonts w:ascii="Garamond" w:hAnsi="Garamond"/>
          <w:b/>
          <w:bCs/>
          <w:sz w:val="48"/>
          <w:szCs w:val="48"/>
          <w:u w:val="single"/>
        </w:rPr>
        <w:t>’S PLEDGE</w:t>
      </w:r>
    </w:p>
    <w:p w14:paraId="28C9353F" w14:textId="03D10A6B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7"/>
          <w:tab w:val="left" w:pos="1688"/>
        </w:tabs>
        <w:autoSpaceDE w:val="0"/>
        <w:autoSpaceDN w:val="0"/>
        <w:spacing w:before="282" w:after="0" w:line="382" w:lineRule="exact"/>
        <w:ind w:hanging="669"/>
        <w:contextualSpacing w:val="0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430A85" wp14:editId="4A364D5F">
                <wp:simplePos x="0" y="0"/>
                <wp:positionH relativeFrom="page">
                  <wp:posOffset>920750</wp:posOffset>
                </wp:positionH>
                <wp:positionV relativeFrom="paragraph">
                  <wp:posOffset>84455</wp:posOffset>
                </wp:positionV>
                <wp:extent cx="5995035" cy="5803900"/>
                <wp:effectExtent l="0" t="0" r="5715" b="6350"/>
                <wp:wrapNone/>
                <wp:docPr id="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5803900"/>
                          <a:chOff x="1587" y="-10"/>
                          <a:chExt cx="9441" cy="9820"/>
                        </a:xfrm>
                      </wpg:grpSpPr>
                      <wps:wsp>
                        <wps:cNvPr id="29" name="AutoShape 131"/>
                        <wps:cNvSpPr>
                          <a:spLocks/>
                        </wps:cNvSpPr>
                        <wps:spPr bwMode="auto">
                          <a:xfrm>
                            <a:off x="1586" y="-10"/>
                            <a:ext cx="106" cy="17"/>
                          </a:xfrm>
                          <a:custGeom>
                            <a:avLst/>
                            <a:gdLst>
                              <a:gd name="T0" fmla="+- 0 1676 1587"/>
                              <a:gd name="T1" fmla="*/ T0 w 106"/>
                              <a:gd name="T2" fmla="+- 0 -10 -10"/>
                              <a:gd name="T3" fmla="*/ -10 h 17"/>
                              <a:gd name="T4" fmla="+- 0 1587 1587"/>
                              <a:gd name="T5" fmla="*/ T4 w 106"/>
                              <a:gd name="T6" fmla="+- 0 -10 -10"/>
                              <a:gd name="T7" fmla="*/ -10 h 17"/>
                              <a:gd name="T8" fmla="+- 0 1587 1587"/>
                              <a:gd name="T9" fmla="*/ T8 w 106"/>
                              <a:gd name="T10" fmla="+- 0 7 -10"/>
                              <a:gd name="T11" fmla="*/ 7 h 17"/>
                              <a:gd name="T12" fmla="+- 0 1676 1587"/>
                              <a:gd name="T13" fmla="*/ T12 w 106"/>
                              <a:gd name="T14" fmla="+- 0 7 -10"/>
                              <a:gd name="T15" fmla="*/ 7 h 17"/>
                              <a:gd name="T16" fmla="+- 0 1676 1587"/>
                              <a:gd name="T17" fmla="*/ T16 w 106"/>
                              <a:gd name="T18" fmla="+- 0 -10 -10"/>
                              <a:gd name="T19" fmla="*/ -10 h 17"/>
                              <a:gd name="T20" fmla="+- 0 1692 1587"/>
                              <a:gd name="T21" fmla="*/ T20 w 106"/>
                              <a:gd name="T22" fmla="+- 0 -10 -10"/>
                              <a:gd name="T23" fmla="*/ -10 h 17"/>
                              <a:gd name="T24" fmla="+- 0 1676 1587"/>
                              <a:gd name="T25" fmla="*/ T24 w 106"/>
                              <a:gd name="T26" fmla="+- 0 -10 -10"/>
                              <a:gd name="T27" fmla="*/ -10 h 17"/>
                              <a:gd name="T28" fmla="+- 0 1676 1587"/>
                              <a:gd name="T29" fmla="*/ T28 w 106"/>
                              <a:gd name="T30" fmla="+- 0 7 -10"/>
                              <a:gd name="T31" fmla="*/ 7 h 17"/>
                              <a:gd name="T32" fmla="+- 0 1692 1587"/>
                              <a:gd name="T33" fmla="*/ T32 w 106"/>
                              <a:gd name="T34" fmla="+- 0 7 -10"/>
                              <a:gd name="T35" fmla="*/ 7 h 17"/>
                              <a:gd name="T36" fmla="+- 0 1692 1587"/>
                              <a:gd name="T37" fmla="*/ T36 w 106"/>
                              <a:gd name="T38" fmla="+- 0 -10 -10"/>
                              <a:gd name="T39" fmla="*/ -1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" h="17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89" y="17"/>
                                </a:lnTo>
                                <a:lnTo>
                                  <a:pt x="89" y="0"/>
                                </a:lnTo>
                                <a:moveTo>
                                  <a:pt x="105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17"/>
                                </a:lnTo>
                                <a:lnTo>
                                  <a:pt x="105" y="17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692" y="-1"/>
                            <a:ext cx="923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129"/>
                        <wps:cNvSpPr>
                          <a:spLocks/>
                        </wps:cNvSpPr>
                        <wps:spPr bwMode="auto">
                          <a:xfrm>
                            <a:off x="10924" y="-10"/>
                            <a:ext cx="104" cy="17"/>
                          </a:xfrm>
                          <a:custGeom>
                            <a:avLst/>
                            <a:gdLst>
                              <a:gd name="T0" fmla="+- 0 11028 10924"/>
                              <a:gd name="T1" fmla="*/ T0 w 104"/>
                              <a:gd name="T2" fmla="+- 0 -10 -10"/>
                              <a:gd name="T3" fmla="*/ -10 h 17"/>
                              <a:gd name="T4" fmla="+- 0 11011 10924"/>
                              <a:gd name="T5" fmla="*/ T4 w 104"/>
                              <a:gd name="T6" fmla="+- 0 -10 -10"/>
                              <a:gd name="T7" fmla="*/ -10 h 17"/>
                              <a:gd name="T8" fmla="+- 0 10941 10924"/>
                              <a:gd name="T9" fmla="*/ T8 w 104"/>
                              <a:gd name="T10" fmla="+- 0 -10 -10"/>
                              <a:gd name="T11" fmla="*/ -10 h 17"/>
                              <a:gd name="T12" fmla="+- 0 10924 10924"/>
                              <a:gd name="T13" fmla="*/ T12 w 104"/>
                              <a:gd name="T14" fmla="+- 0 -10 -10"/>
                              <a:gd name="T15" fmla="*/ -10 h 17"/>
                              <a:gd name="T16" fmla="+- 0 10924 10924"/>
                              <a:gd name="T17" fmla="*/ T16 w 104"/>
                              <a:gd name="T18" fmla="+- 0 7 -10"/>
                              <a:gd name="T19" fmla="*/ 7 h 17"/>
                              <a:gd name="T20" fmla="+- 0 10941 10924"/>
                              <a:gd name="T21" fmla="*/ T20 w 104"/>
                              <a:gd name="T22" fmla="+- 0 7 -10"/>
                              <a:gd name="T23" fmla="*/ 7 h 17"/>
                              <a:gd name="T24" fmla="+- 0 11011 10924"/>
                              <a:gd name="T25" fmla="*/ T24 w 104"/>
                              <a:gd name="T26" fmla="+- 0 7 -10"/>
                              <a:gd name="T27" fmla="*/ 7 h 17"/>
                              <a:gd name="T28" fmla="+- 0 11028 10924"/>
                              <a:gd name="T29" fmla="*/ T28 w 104"/>
                              <a:gd name="T30" fmla="+- 0 7 -10"/>
                              <a:gd name="T31" fmla="*/ 7 h 17"/>
                              <a:gd name="T32" fmla="+- 0 11028 10924"/>
                              <a:gd name="T33" fmla="*/ T32 w 104"/>
                              <a:gd name="T34" fmla="+- 0 -10 -10"/>
                              <a:gd name="T35" fmla="*/ -1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7">
                                <a:moveTo>
                                  <a:pt x="104" y="0"/>
                                </a:moveTo>
                                <a:lnTo>
                                  <a:pt x="87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7" y="17"/>
                                </a:lnTo>
                                <a:lnTo>
                                  <a:pt x="87" y="17"/>
                                </a:lnTo>
                                <a:lnTo>
                                  <a:pt x="104" y="17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617" y="7"/>
                            <a:ext cx="0" cy="971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684" y="7"/>
                            <a:ext cx="0" cy="973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954" y="7"/>
                            <a:ext cx="0" cy="971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019" y="7"/>
                            <a:ext cx="0" cy="973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24"/>
                        <wps:cNvSpPr>
                          <a:spLocks/>
                        </wps:cNvSpPr>
                        <wps:spPr bwMode="auto">
                          <a:xfrm>
                            <a:off x="1608" y="9726"/>
                            <a:ext cx="101" cy="17"/>
                          </a:xfrm>
                          <a:custGeom>
                            <a:avLst/>
                            <a:gdLst>
                              <a:gd name="T0" fmla="+- 0 1625 1608"/>
                              <a:gd name="T1" fmla="*/ T0 w 101"/>
                              <a:gd name="T2" fmla="+- 0 9726 9726"/>
                              <a:gd name="T3" fmla="*/ 9726 h 17"/>
                              <a:gd name="T4" fmla="+- 0 1608 1608"/>
                              <a:gd name="T5" fmla="*/ T4 w 101"/>
                              <a:gd name="T6" fmla="+- 0 9726 9726"/>
                              <a:gd name="T7" fmla="*/ 9726 h 17"/>
                              <a:gd name="T8" fmla="+- 0 1608 1608"/>
                              <a:gd name="T9" fmla="*/ T8 w 101"/>
                              <a:gd name="T10" fmla="+- 0 9743 9726"/>
                              <a:gd name="T11" fmla="*/ 9743 h 17"/>
                              <a:gd name="T12" fmla="+- 0 1625 1608"/>
                              <a:gd name="T13" fmla="*/ T12 w 101"/>
                              <a:gd name="T14" fmla="+- 0 9743 9726"/>
                              <a:gd name="T15" fmla="*/ 9743 h 17"/>
                              <a:gd name="T16" fmla="+- 0 1625 1608"/>
                              <a:gd name="T17" fmla="*/ T16 w 101"/>
                              <a:gd name="T18" fmla="+- 0 9726 9726"/>
                              <a:gd name="T19" fmla="*/ 9726 h 17"/>
                              <a:gd name="T20" fmla="+- 0 1709 1608"/>
                              <a:gd name="T21" fmla="*/ T20 w 101"/>
                              <a:gd name="T22" fmla="+- 0 9726 9726"/>
                              <a:gd name="T23" fmla="*/ 9726 h 17"/>
                              <a:gd name="T24" fmla="+- 0 1692 1608"/>
                              <a:gd name="T25" fmla="*/ T24 w 101"/>
                              <a:gd name="T26" fmla="+- 0 9726 9726"/>
                              <a:gd name="T27" fmla="*/ 9726 h 17"/>
                              <a:gd name="T28" fmla="+- 0 1692 1608"/>
                              <a:gd name="T29" fmla="*/ T28 w 101"/>
                              <a:gd name="T30" fmla="+- 0 9743 9726"/>
                              <a:gd name="T31" fmla="*/ 9743 h 17"/>
                              <a:gd name="T32" fmla="+- 0 1709 1608"/>
                              <a:gd name="T33" fmla="*/ T32 w 101"/>
                              <a:gd name="T34" fmla="+- 0 9743 9726"/>
                              <a:gd name="T35" fmla="*/ 9743 h 17"/>
                              <a:gd name="T36" fmla="+- 0 1709 1608"/>
                              <a:gd name="T37" fmla="*/ T36 w 101"/>
                              <a:gd name="T38" fmla="+- 0 9726 9726"/>
                              <a:gd name="T39" fmla="*/ 972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0"/>
                                </a:lnTo>
                                <a:moveTo>
                                  <a:pt x="101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17"/>
                                </a:lnTo>
                                <a:lnTo>
                                  <a:pt x="101" y="17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709" y="973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2"/>
                        <wps:cNvSpPr>
                          <a:spLocks/>
                        </wps:cNvSpPr>
                        <wps:spPr bwMode="auto">
                          <a:xfrm>
                            <a:off x="1608" y="9726"/>
                            <a:ext cx="9376" cy="84"/>
                          </a:xfrm>
                          <a:custGeom>
                            <a:avLst/>
                            <a:gdLst>
                              <a:gd name="T0" fmla="+- 0 1625 1608"/>
                              <a:gd name="T1" fmla="*/ T0 w 9376"/>
                              <a:gd name="T2" fmla="+- 0 9743 9726"/>
                              <a:gd name="T3" fmla="*/ 9743 h 84"/>
                              <a:gd name="T4" fmla="+- 0 1608 1608"/>
                              <a:gd name="T5" fmla="*/ T4 w 9376"/>
                              <a:gd name="T6" fmla="+- 0 9743 9726"/>
                              <a:gd name="T7" fmla="*/ 9743 h 84"/>
                              <a:gd name="T8" fmla="+- 0 1608 1608"/>
                              <a:gd name="T9" fmla="*/ T8 w 9376"/>
                              <a:gd name="T10" fmla="+- 0 9794 9726"/>
                              <a:gd name="T11" fmla="*/ 9794 h 84"/>
                              <a:gd name="T12" fmla="+- 0 1625 1608"/>
                              <a:gd name="T13" fmla="*/ T12 w 9376"/>
                              <a:gd name="T14" fmla="+- 0 9794 9726"/>
                              <a:gd name="T15" fmla="*/ 9794 h 84"/>
                              <a:gd name="T16" fmla="+- 0 1625 1608"/>
                              <a:gd name="T17" fmla="*/ T16 w 9376"/>
                              <a:gd name="T18" fmla="+- 0 9743 9726"/>
                              <a:gd name="T19" fmla="*/ 9743 h 84"/>
                              <a:gd name="T20" fmla="+- 0 1688 1608"/>
                              <a:gd name="T21" fmla="*/ T20 w 9376"/>
                              <a:gd name="T22" fmla="+- 0 9794 9726"/>
                              <a:gd name="T23" fmla="*/ 9794 h 84"/>
                              <a:gd name="T24" fmla="+- 0 1685 1608"/>
                              <a:gd name="T25" fmla="*/ T24 w 9376"/>
                              <a:gd name="T26" fmla="+- 0 9794 9726"/>
                              <a:gd name="T27" fmla="*/ 9794 h 84"/>
                              <a:gd name="T28" fmla="+- 0 1671 1608"/>
                              <a:gd name="T29" fmla="*/ T28 w 9376"/>
                              <a:gd name="T30" fmla="+- 0 9794 9726"/>
                              <a:gd name="T31" fmla="*/ 9794 h 84"/>
                              <a:gd name="T32" fmla="+- 0 1625 1608"/>
                              <a:gd name="T33" fmla="*/ T32 w 9376"/>
                              <a:gd name="T34" fmla="+- 0 9794 9726"/>
                              <a:gd name="T35" fmla="*/ 9794 h 84"/>
                              <a:gd name="T36" fmla="+- 0 1608 1608"/>
                              <a:gd name="T37" fmla="*/ T36 w 9376"/>
                              <a:gd name="T38" fmla="+- 0 9794 9726"/>
                              <a:gd name="T39" fmla="*/ 9794 h 84"/>
                              <a:gd name="T40" fmla="+- 0 1608 1608"/>
                              <a:gd name="T41" fmla="*/ T40 w 9376"/>
                              <a:gd name="T42" fmla="+- 0 9810 9726"/>
                              <a:gd name="T43" fmla="*/ 9810 h 84"/>
                              <a:gd name="T44" fmla="+- 0 1625 1608"/>
                              <a:gd name="T45" fmla="*/ T44 w 9376"/>
                              <a:gd name="T46" fmla="+- 0 9810 9726"/>
                              <a:gd name="T47" fmla="*/ 9810 h 84"/>
                              <a:gd name="T48" fmla="+- 0 1671 1608"/>
                              <a:gd name="T49" fmla="*/ T48 w 9376"/>
                              <a:gd name="T50" fmla="+- 0 9810 9726"/>
                              <a:gd name="T51" fmla="*/ 9810 h 84"/>
                              <a:gd name="T52" fmla="+- 0 1685 1608"/>
                              <a:gd name="T53" fmla="*/ T52 w 9376"/>
                              <a:gd name="T54" fmla="+- 0 9810 9726"/>
                              <a:gd name="T55" fmla="*/ 9810 h 84"/>
                              <a:gd name="T56" fmla="+- 0 1688 1608"/>
                              <a:gd name="T57" fmla="*/ T56 w 9376"/>
                              <a:gd name="T58" fmla="+- 0 9810 9726"/>
                              <a:gd name="T59" fmla="*/ 9810 h 84"/>
                              <a:gd name="T60" fmla="+- 0 1688 1608"/>
                              <a:gd name="T61" fmla="*/ T60 w 9376"/>
                              <a:gd name="T62" fmla="+- 0 9794 9726"/>
                              <a:gd name="T63" fmla="*/ 9794 h 84"/>
                              <a:gd name="T64" fmla="+- 0 10984 1608"/>
                              <a:gd name="T65" fmla="*/ T64 w 9376"/>
                              <a:gd name="T66" fmla="+- 0 9726 9726"/>
                              <a:gd name="T67" fmla="*/ 9726 h 84"/>
                              <a:gd name="T68" fmla="+- 0 10941 1608"/>
                              <a:gd name="T69" fmla="*/ T68 w 9376"/>
                              <a:gd name="T70" fmla="+- 0 9726 9726"/>
                              <a:gd name="T71" fmla="*/ 9726 h 84"/>
                              <a:gd name="T72" fmla="+- 0 10924 1608"/>
                              <a:gd name="T73" fmla="*/ T72 w 9376"/>
                              <a:gd name="T74" fmla="+- 0 9726 9726"/>
                              <a:gd name="T75" fmla="*/ 9726 h 84"/>
                              <a:gd name="T76" fmla="+- 0 10924 1608"/>
                              <a:gd name="T77" fmla="*/ T76 w 9376"/>
                              <a:gd name="T78" fmla="+- 0 9743 9726"/>
                              <a:gd name="T79" fmla="*/ 9743 h 84"/>
                              <a:gd name="T80" fmla="+- 0 10941 1608"/>
                              <a:gd name="T81" fmla="*/ T80 w 9376"/>
                              <a:gd name="T82" fmla="+- 0 9743 9726"/>
                              <a:gd name="T83" fmla="*/ 9743 h 84"/>
                              <a:gd name="T84" fmla="+- 0 10984 1608"/>
                              <a:gd name="T85" fmla="*/ T84 w 9376"/>
                              <a:gd name="T86" fmla="+- 0 9743 9726"/>
                              <a:gd name="T87" fmla="*/ 9743 h 84"/>
                              <a:gd name="T88" fmla="+- 0 10984 1608"/>
                              <a:gd name="T89" fmla="*/ T88 w 9376"/>
                              <a:gd name="T90" fmla="+- 0 9726 9726"/>
                              <a:gd name="T91" fmla="*/ 972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376" h="84">
                                <a:moveTo>
                                  <a:pt x="17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68"/>
                                </a:lnTo>
                                <a:lnTo>
                                  <a:pt x="17" y="68"/>
                                </a:lnTo>
                                <a:lnTo>
                                  <a:pt x="17" y="17"/>
                                </a:lnTo>
                                <a:moveTo>
                                  <a:pt x="80" y="68"/>
                                </a:moveTo>
                                <a:lnTo>
                                  <a:pt x="77" y="68"/>
                                </a:lnTo>
                                <a:lnTo>
                                  <a:pt x="63" y="68"/>
                                </a:lnTo>
                                <a:lnTo>
                                  <a:pt x="17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84"/>
                                </a:lnTo>
                                <a:lnTo>
                                  <a:pt x="17" y="84"/>
                                </a:lnTo>
                                <a:lnTo>
                                  <a:pt x="63" y="84"/>
                                </a:lnTo>
                                <a:lnTo>
                                  <a:pt x="77" y="84"/>
                                </a:lnTo>
                                <a:lnTo>
                                  <a:pt x="80" y="84"/>
                                </a:lnTo>
                                <a:lnTo>
                                  <a:pt x="80" y="68"/>
                                </a:lnTo>
                                <a:moveTo>
                                  <a:pt x="9376" y="0"/>
                                </a:moveTo>
                                <a:lnTo>
                                  <a:pt x="9333" y="0"/>
                                </a:lnTo>
                                <a:lnTo>
                                  <a:pt x="9316" y="0"/>
                                </a:lnTo>
                                <a:lnTo>
                                  <a:pt x="9316" y="17"/>
                                </a:lnTo>
                                <a:lnTo>
                                  <a:pt x="9333" y="17"/>
                                </a:lnTo>
                                <a:lnTo>
                                  <a:pt x="9376" y="17"/>
                                </a:lnTo>
                                <a:lnTo>
                                  <a:pt x="937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688" y="9802"/>
                            <a:ext cx="926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20"/>
                        <wps:cNvSpPr>
                          <a:spLocks/>
                        </wps:cNvSpPr>
                        <wps:spPr bwMode="auto">
                          <a:xfrm>
                            <a:off x="10941" y="9743"/>
                            <a:ext cx="87" cy="68"/>
                          </a:xfrm>
                          <a:custGeom>
                            <a:avLst/>
                            <a:gdLst>
                              <a:gd name="T0" fmla="+- 0 10958 10941"/>
                              <a:gd name="T1" fmla="*/ T0 w 87"/>
                              <a:gd name="T2" fmla="+- 0 9794 9743"/>
                              <a:gd name="T3" fmla="*/ 9794 h 68"/>
                              <a:gd name="T4" fmla="+- 0 10941 10941"/>
                              <a:gd name="T5" fmla="*/ T4 w 87"/>
                              <a:gd name="T6" fmla="+- 0 9794 9743"/>
                              <a:gd name="T7" fmla="*/ 9794 h 68"/>
                              <a:gd name="T8" fmla="+- 0 10941 10941"/>
                              <a:gd name="T9" fmla="*/ T8 w 87"/>
                              <a:gd name="T10" fmla="+- 0 9810 9743"/>
                              <a:gd name="T11" fmla="*/ 9810 h 68"/>
                              <a:gd name="T12" fmla="+- 0 10958 10941"/>
                              <a:gd name="T13" fmla="*/ T12 w 87"/>
                              <a:gd name="T14" fmla="+- 0 9810 9743"/>
                              <a:gd name="T15" fmla="*/ 9810 h 68"/>
                              <a:gd name="T16" fmla="+- 0 10958 10941"/>
                              <a:gd name="T17" fmla="*/ T16 w 87"/>
                              <a:gd name="T18" fmla="+- 0 9794 9743"/>
                              <a:gd name="T19" fmla="*/ 9794 h 68"/>
                              <a:gd name="T20" fmla="+- 0 11028 10941"/>
                              <a:gd name="T21" fmla="*/ T20 w 87"/>
                              <a:gd name="T22" fmla="+- 0 9794 9743"/>
                              <a:gd name="T23" fmla="*/ 9794 h 68"/>
                              <a:gd name="T24" fmla="+- 0 11011 10941"/>
                              <a:gd name="T25" fmla="*/ T24 w 87"/>
                              <a:gd name="T26" fmla="+- 0 9794 9743"/>
                              <a:gd name="T27" fmla="*/ 9794 h 68"/>
                              <a:gd name="T28" fmla="+- 0 10958 10941"/>
                              <a:gd name="T29" fmla="*/ T28 w 87"/>
                              <a:gd name="T30" fmla="+- 0 9794 9743"/>
                              <a:gd name="T31" fmla="*/ 9794 h 68"/>
                              <a:gd name="T32" fmla="+- 0 10958 10941"/>
                              <a:gd name="T33" fmla="*/ T32 w 87"/>
                              <a:gd name="T34" fmla="+- 0 9810 9743"/>
                              <a:gd name="T35" fmla="*/ 9810 h 68"/>
                              <a:gd name="T36" fmla="+- 0 11011 10941"/>
                              <a:gd name="T37" fmla="*/ T36 w 87"/>
                              <a:gd name="T38" fmla="+- 0 9810 9743"/>
                              <a:gd name="T39" fmla="*/ 9810 h 68"/>
                              <a:gd name="T40" fmla="+- 0 11028 10941"/>
                              <a:gd name="T41" fmla="*/ T40 w 87"/>
                              <a:gd name="T42" fmla="+- 0 9810 9743"/>
                              <a:gd name="T43" fmla="*/ 9810 h 68"/>
                              <a:gd name="T44" fmla="+- 0 11028 10941"/>
                              <a:gd name="T45" fmla="*/ T44 w 87"/>
                              <a:gd name="T46" fmla="+- 0 9794 9743"/>
                              <a:gd name="T47" fmla="*/ 9794 h 68"/>
                              <a:gd name="T48" fmla="+- 0 11028 10941"/>
                              <a:gd name="T49" fmla="*/ T48 w 87"/>
                              <a:gd name="T50" fmla="+- 0 9743 9743"/>
                              <a:gd name="T51" fmla="*/ 9743 h 68"/>
                              <a:gd name="T52" fmla="+- 0 11011 10941"/>
                              <a:gd name="T53" fmla="*/ T52 w 87"/>
                              <a:gd name="T54" fmla="+- 0 9743 9743"/>
                              <a:gd name="T55" fmla="*/ 9743 h 68"/>
                              <a:gd name="T56" fmla="+- 0 11011 10941"/>
                              <a:gd name="T57" fmla="*/ T56 w 87"/>
                              <a:gd name="T58" fmla="+- 0 9794 9743"/>
                              <a:gd name="T59" fmla="*/ 9794 h 68"/>
                              <a:gd name="T60" fmla="+- 0 11028 10941"/>
                              <a:gd name="T61" fmla="*/ T60 w 87"/>
                              <a:gd name="T62" fmla="+- 0 9794 9743"/>
                              <a:gd name="T63" fmla="*/ 9794 h 68"/>
                              <a:gd name="T64" fmla="+- 0 11028 10941"/>
                              <a:gd name="T65" fmla="*/ T64 w 87"/>
                              <a:gd name="T66" fmla="+- 0 9743 9743"/>
                              <a:gd name="T67" fmla="*/ 974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17" y="51"/>
                                </a:moveTo>
                                <a:lnTo>
                                  <a:pt x="0" y="51"/>
                                </a:lnTo>
                                <a:lnTo>
                                  <a:pt x="0" y="67"/>
                                </a:lnTo>
                                <a:lnTo>
                                  <a:pt x="17" y="67"/>
                                </a:lnTo>
                                <a:lnTo>
                                  <a:pt x="17" y="51"/>
                                </a:lnTo>
                                <a:moveTo>
                                  <a:pt x="87" y="51"/>
                                </a:moveTo>
                                <a:lnTo>
                                  <a:pt x="70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67"/>
                                </a:lnTo>
                                <a:lnTo>
                                  <a:pt x="70" y="67"/>
                                </a:lnTo>
                                <a:lnTo>
                                  <a:pt x="87" y="67"/>
                                </a:lnTo>
                                <a:lnTo>
                                  <a:pt x="87" y="51"/>
                                </a:lnTo>
                                <a:moveTo>
                                  <a:pt x="87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51"/>
                                </a:lnTo>
                                <a:lnTo>
                                  <a:pt x="87" y="51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779C1" id="Group 119" o:spid="_x0000_s1026" style="position:absolute;margin-left:72.5pt;margin-top:6.65pt;width:472.05pt;height:457pt;z-index:-251657216;mso-position-horizontal-relative:page" coordorigin="1587,-10" coordsize="9441,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">
                <v:shape id="AutoShape 131" o:spid="_x0000_s1027" style="position:absolute;left:1586;top:-10;width:106;height:17;visibility:visible;mso-wrap-style:square;v-text-anchor:top" coordsize="10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" path="m89,l,,,17r89,l89,t16,l89,r,17l105,17,105,e" fillcolor="black" stroked="f">
                  <v:path arrowok="t" o:connecttype="custom" o:connectlocs="89,-10;0,-10;0,7;89,7;89,-10;105,-10;89,-10;89,7;105,7;105,-10" o:connectangles="0,0,0,0,0,0,0,0,0,0"/>
                </v:shape>
                <v:line id="Line 130" o:spid="_x0000_s1028" style="position:absolute;visibility:visible;mso-wrap-style:square" from="1692,-1" to="10924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" strokeweight=".84pt"/>
                <v:shape id="Freeform 129" o:spid="_x0000_s1029" style="position:absolute;left:10924;top:-10;width:104;height:17;visibility:visible;mso-wrap-style:square;v-text-anchor:top" coordsize="10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" path="m104,l87,,17,,,,,17r17,l87,17r17,l104,e" fillcolor="black" stroked="f">
                  <v:path arrowok="t" o:connecttype="custom" o:connectlocs="104,-10;87,-10;17,-10;0,-10;0,7;17,7;87,7;104,7;104,-10" o:connectangles="0,0,0,0,0,0,0,0,0"/>
                </v:shape>
                <v:line id="Line 128" o:spid="_x0000_s1030" style="position:absolute;visibility:visible;mso-wrap-style:square" from="1617,7" to="1617,9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" strokeweight="3pt"/>
                <v:line id="Line 127" o:spid="_x0000_s1031" style="position:absolute;visibility:visible;mso-wrap-style:square" from="1684,7" to="1684,9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    <v:line id="Line 126" o:spid="_x0000_s1032" style="position:absolute;visibility:visible;mso-wrap-style:square" from="10954,7" to="10954,9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" strokeweight="3pt"/>
                <v:line id="Line 125" o:spid="_x0000_s1033" style="position:absolute;visibility:visible;mso-wrap-style:square" from="11019,7" to="11019,9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E2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" strokeweight=".84pt"/>
                <v:shape id="AutoShape 124" o:spid="_x0000_s1034" style="position:absolute;left:1608;top:9726;width:101;height:17;visibility:visible;mso-wrap-style:square;v-text-anchor:top" coordsize="10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" path="m17,l,,,17r17,l17,t84,l84,r,17l101,17,101,e" fillcolor="black" stroked="f">
                  <v:path arrowok="t" o:connecttype="custom" o:connectlocs="17,9726;0,9726;0,9743;17,9743;17,9726;101,9726;84,9726;84,9743;101,9743;101,9726" o:connectangles="0,0,0,0,0,0,0,0,0,0"/>
                </v:shape>
                <v:line id="Line 123" o:spid="_x0000_s1035" style="position:absolute;visibility:visible;mso-wrap-style:square" from="1709,9735" to="10924,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5N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" strokeweight=".84pt"/>
                <v:shape id="AutoShape 122" o:spid="_x0000_s1036" style="position:absolute;left:1608;top:9726;width:9376;height:84;visibility:visible;mso-wrap-style:square;v-text-anchor:top" coordsize="937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" path="m17,17l,17,,68r17,l17,17m80,68r-3,l63,68r-46,l,68,,84r17,l63,84r14,l80,84r,-16m9376,r-43,l9316,r,17l9333,17r43,l9376,e" fillcolor="black" stroked="f">
                  <v:path arrowok="t" o:connecttype="custom" o:connectlocs="17,9743;0,9743;0,9794;17,9794;17,9743;80,9794;77,9794;63,9794;17,9794;0,9794;0,9810;17,9810;63,9810;77,9810;80,9810;80,9794;9376,9726;9333,9726;9316,9726;9316,9743;9333,9743;9376,9743;9376,9726" o:connectangles="0,0,0,0,0,0,0,0,0,0,0,0,0,0,0,0,0,0,0,0,0,0,0"/>
                </v:shape>
                <v:line id="Line 121" o:spid="_x0000_s1037" style="position:absolute;visibility:visible;mso-wrap-style:square" from="1688,9802" to="10955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Wh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BaJbWhwgAAANsAAAAPAAAA&#10;AAAAAAAAAAAAAAcCAABkcnMvZG93bnJldi54bWxQSwUGAAAAAAMAAwC3AAAA9gIAAAAA&#10;" strokeweight=".84pt"/>
                <v:shape id="AutoShape 120" o:spid="_x0000_s1038" style="position:absolute;left:10941;top:9743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" path="m17,51l,51,,67r17,l17,51t70,l70,51r-53,l17,67r53,l87,67r,-16m87,l70,r,51l87,51,87,e" fillcolor="black" stroked="f">
                  <v:path arrowok="t" o:connecttype="custom" o:connectlocs="17,9794;0,9794;0,9810;17,9810;17,9794;87,9794;70,9794;17,9794;17,9810;70,9810;87,9810;87,9794;87,9743;70,9743;70,9794;87,9794;87,9743" o:connectangles="0,0,0,0,0,0,0,0,0,0,0,0,0,0,0,0,0"/>
                </v:shape>
                <w10:wrap anchorx="page"/>
              </v:group>
            </w:pict>
          </mc:Fallback>
        </mc:AlternateContent>
      </w:r>
      <w:r w:rsidRPr="00396A52">
        <w:rPr>
          <w:rFonts w:ascii="Garamond" w:hAnsi="Garamond"/>
          <w:sz w:val="30"/>
          <w:szCs w:val="30"/>
        </w:rPr>
        <w:t>I will NOT force my child to participate in</w:t>
      </w:r>
      <w:r w:rsidRPr="00396A52">
        <w:rPr>
          <w:rFonts w:ascii="Garamond" w:hAnsi="Garamond"/>
          <w:spacing w:val="-9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hockey.</w:t>
      </w:r>
    </w:p>
    <w:p w14:paraId="4A0C7CAA" w14:textId="0B14BD99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7"/>
          <w:tab w:val="left" w:pos="1688"/>
        </w:tabs>
        <w:autoSpaceDE w:val="0"/>
        <w:autoSpaceDN w:val="0"/>
        <w:spacing w:after="0" w:line="240" w:lineRule="auto"/>
        <w:ind w:right="2278" w:hanging="669"/>
        <w:contextualSpacing w:val="0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sz w:val="30"/>
          <w:szCs w:val="30"/>
        </w:rPr>
        <w:t>I will remember that my child plays hockey</w:t>
      </w:r>
      <w:r w:rsidRPr="00396A52">
        <w:rPr>
          <w:rFonts w:ascii="Garamond" w:hAnsi="Garamond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for his or her enjoyment, not</w:t>
      </w:r>
      <w:r w:rsidRPr="00396A52">
        <w:rPr>
          <w:rFonts w:ascii="Garamond" w:hAnsi="Garamond"/>
          <w:spacing w:val="-1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mine.</w:t>
      </w:r>
    </w:p>
    <w:p w14:paraId="5C176A3C" w14:textId="77777777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7"/>
          <w:tab w:val="left" w:pos="1688"/>
        </w:tabs>
        <w:autoSpaceDE w:val="0"/>
        <w:autoSpaceDN w:val="0"/>
        <w:spacing w:after="0" w:line="240" w:lineRule="auto"/>
        <w:ind w:right="1964" w:hanging="669"/>
        <w:contextualSpacing w:val="0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sz w:val="30"/>
          <w:szCs w:val="30"/>
        </w:rPr>
        <w:t>I will encourage my child to play by the rules and to</w:t>
      </w:r>
      <w:r w:rsidRPr="00396A52">
        <w:rPr>
          <w:rFonts w:ascii="Garamond" w:hAnsi="Garamond"/>
          <w:spacing w:val="-29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resolve conflict without resorting to hostility or</w:t>
      </w:r>
      <w:r w:rsidRPr="00396A52">
        <w:rPr>
          <w:rFonts w:ascii="Garamond" w:hAnsi="Garamond"/>
          <w:spacing w:val="-8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violence.</w:t>
      </w:r>
    </w:p>
    <w:p w14:paraId="09536FE5" w14:textId="77777777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7"/>
          <w:tab w:val="left" w:pos="1688"/>
        </w:tabs>
        <w:autoSpaceDE w:val="0"/>
        <w:autoSpaceDN w:val="0"/>
        <w:spacing w:after="0" w:line="240" w:lineRule="auto"/>
        <w:ind w:right="1326" w:hanging="669"/>
        <w:contextualSpacing w:val="0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sz w:val="30"/>
          <w:szCs w:val="30"/>
        </w:rPr>
        <w:t>I will teach my child that doing one’s best is as important as winning so that my child will never feel defeated by the outcome of the</w:t>
      </w:r>
      <w:r w:rsidRPr="00396A52">
        <w:rPr>
          <w:rFonts w:ascii="Garamond" w:hAnsi="Garamond"/>
          <w:spacing w:val="-4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game.</w:t>
      </w:r>
    </w:p>
    <w:p w14:paraId="60F84D7A" w14:textId="77777777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7"/>
          <w:tab w:val="left" w:pos="1688"/>
        </w:tabs>
        <w:autoSpaceDE w:val="0"/>
        <w:autoSpaceDN w:val="0"/>
        <w:spacing w:after="0" w:line="240" w:lineRule="auto"/>
        <w:ind w:right="1833" w:hanging="669"/>
        <w:contextualSpacing w:val="0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sz w:val="30"/>
          <w:szCs w:val="30"/>
        </w:rPr>
        <w:t>I will make my child feel like a winner every time by offering praise for competing fairly and</w:t>
      </w:r>
      <w:r w:rsidRPr="00396A52">
        <w:rPr>
          <w:rFonts w:ascii="Garamond" w:hAnsi="Garamond"/>
          <w:spacing w:val="-2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hard.</w:t>
      </w:r>
    </w:p>
    <w:p w14:paraId="30C11E62" w14:textId="77777777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7"/>
          <w:tab w:val="left" w:pos="1688"/>
        </w:tabs>
        <w:autoSpaceDE w:val="0"/>
        <w:autoSpaceDN w:val="0"/>
        <w:spacing w:after="0" w:line="240" w:lineRule="auto"/>
        <w:ind w:right="1633" w:hanging="669"/>
        <w:contextualSpacing w:val="0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sz w:val="30"/>
          <w:szCs w:val="30"/>
        </w:rPr>
        <w:t>I will never ridicule or yell at my child for making a mistake or losing a</w:t>
      </w:r>
      <w:r w:rsidRPr="00396A52">
        <w:rPr>
          <w:rFonts w:ascii="Garamond" w:hAnsi="Garamond"/>
          <w:spacing w:val="-2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game.</w:t>
      </w:r>
    </w:p>
    <w:p w14:paraId="7BB76001" w14:textId="77777777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7"/>
          <w:tab w:val="left" w:pos="1688"/>
        </w:tabs>
        <w:autoSpaceDE w:val="0"/>
        <w:autoSpaceDN w:val="0"/>
        <w:spacing w:after="0" w:line="240" w:lineRule="auto"/>
        <w:ind w:right="1455" w:hanging="669"/>
        <w:contextualSpacing w:val="0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sz w:val="30"/>
          <w:szCs w:val="30"/>
        </w:rPr>
        <w:t>I will remember that children learn by example. I will applaud good plays and performances by both my child’s team and their opponents.</w:t>
      </w:r>
    </w:p>
    <w:p w14:paraId="44EAEE5D" w14:textId="77777777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8"/>
        </w:tabs>
        <w:autoSpaceDE w:val="0"/>
        <w:autoSpaceDN w:val="0"/>
        <w:spacing w:before="1" w:after="0" w:line="240" w:lineRule="auto"/>
        <w:ind w:right="1451" w:hanging="669"/>
        <w:contextualSpacing w:val="0"/>
        <w:jc w:val="both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sz w:val="30"/>
          <w:szCs w:val="30"/>
        </w:rPr>
        <w:t>I will condemn the use of violence in any form and will express my disapproval in an appropriate manner to coaches and</w:t>
      </w:r>
      <w:r w:rsidRPr="00396A52">
        <w:rPr>
          <w:rFonts w:ascii="Garamond" w:hAnsi="Garamond"/>
          <w:spacing w:val="-28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league officials.</w:t>
      </w:r>
    </w:p>
    <w:p w14:paraId="03C74420" w14:textId="77777777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7"/>
          <w:tab w:val="left" w:pos="1688"/>
        </w:tabs>
        <w:autoSpaceDE w:val="0"/>
        <w:autoSpaceDN w:val="0"/>
        <w:spacing w:after="0" w:line="240" w:lineRule="auto"/>
        <w:ind w:right="1142" w:hanging="669"/>
        <w:contextualSpacing w:val="0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sz w:val="30"/>
          <w:szCs w:val="30"/>
        </w:rPr>
        <w:t>I will never question the official’s judgment or honesty in public. I recognize officials are being developed in the same manner as players.</w:t>
      </w:r>
    </w:p>
    <w:p w14:paraId="0E8D270A" w14:textId="77777777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7"/>
          <w:tab w:val="left" w:pos="1688"/>
        </w:tabs>
        <w:autoSpaceDE w:val="0"/>
        <w:autoSpaceDN w:val="0"/>
        <w:spacing w:after="0" w:line="240" w:lineRule="auto"/>
        <w:ind w:right="1140" w:hanging="669"/>
        <w:contextualSpacing w:val="0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sz w:val="30"/>
          <w:szCs w:val="30"/>
        </w:rPr>
        <w:t>I will support all efforts to remove verbal and physical abuse</w:t>
      </w:r>
      <w:r w:rsidRPr="00396A52">
        <w:rPr>
          <w:rFonts w:ascii="Garamond" w:hAnsi="Garamond"/>
          <w:spacing w:val="-29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from children’s hockey</w:t>
      </w:r>
      <w:r w:rsidRPr="00396A52">
        <w:rPr>
          <w:rFonts w:ascii="Garamond" w:hAnsi="Garamond"/>
          <w:spacing w:val="-2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games.</w:t>
      </w:r>
    </w:p>
    <w:p w14:paraId="581F72F0" w14:textId="77777777" w:rsidR="00D22C16" w:rsidRPr="00396A52" w:rsidRDefault="00D22C16" w:rsidP="00D22C16">
      <w:pPr>
        <w:pStyle w:val="ListParagraph"/>
        <w:widowControl w:val="0"/>
        <w:numPr>
          <w:ilvl w:val="0"/>
          <w:numId w:val="17"/>
        </w:numPr>
        <w:tabs>
          <w:tab w:val="left" w:pos="1687"/>
          <w:tab w:val="left" w:pos="1688"/>
        </w:tabs>
        <w:autoSpaceDE w:val="0"/>
        <w:autoSpaceDN w:val="0"/>
        <w:spacing w:after="0" w:line="240" w:lineRule="auto"/>
        <w:ind w:right="1374" w:hanging="669"/>
        <w:contextualSpacing w:val="0"/>
        <w:rPr>
          <w:rFonts w:ascii="Garamond" w:hAnsi="Garamond"/>
          <w:sz w:val="30"/>
          <w:szCs w:val="30"/>
        </w:rPr>
      </w:pPr>
      <w:r w:rsidRPr="00396A52">
        <w:rPr>
          <w:rFonts w:ascii="Garamond" w:hAnsi="Garamond"/>
          <w:sz w:val="30"/>
          <w:szCs w:val="30"/>
        </w:rPr>
        <w:t>I will respect and show appreciation for the volunteers who give their time to hockey for my</w:t>
      </w:r>
      <w:r w:rsidRPr="00396A52">
        <w:rPr>
          <w:rFonts w:ascii="Garamond" w:hAnsi="Garamond"/>
          <w:spacing w:val="-4"/>
          <w:sz w:val="30"/>
          <w:szCs w:val="30"/>
        </w:rPr>
        <w:t xml:space="preserve"> </w:t>
      </w:r>
      <w:r w:rsidRPr="00396A52">
        <w:rPr>
          <w:rFonts w:ascii="Garamond" w:hAnsi="Garamond"/>
          <w:sz w:val="30"/>
          <w:szCs w:val="30"/>
        </w:rPr>
        <w:t>child.</w:t>
      </w:r>
    </w:p>
    <w:p w14:paraId="0370BCF0" w14:textId="77777777" w:rsidR="00D22C16" w:rsidRPr="001E0444" w:rsidRDefault="00D22C16" w:rsidP="00396A52">
      <w:pPr>
        <w:rPr>
          <w:rFonts w:ascii="Garamond" w:hAnsi="Garamond"/>
          <w:sz w:val="27"/>
          <w:szCs w:val="27"/>
        </w:rPr>
      </w:pPr>
    </w:p>
    <w:p w14:paraId="25BA43AD" w14:textId="0630DE13" w:rsidR="002E2E22" w:rsidRDefault="002E2E22" w:rsidP="002E2E22">
      <w:pPr>
        <w:spacing w:after="0" w:line="12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__________________________________</w:t>
      </w:r>
    </w:p>
    <w:p w14:paraId="093E258B" w14:textId="77777777" w:rsidR="00D22C16" w:rsidRDefault="002E2E22" w:rsidP="00D22C1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D22C16">
        <w:rPr>
          <w:rFonts w:ascii="Garamond" w:hAnsi="Garamond"/>
          <w:sz w:val="20"/>
          <w:szCs w:val="20"/>
        </w:rPr>
        <w:t>arent/Guardian</w:t>
      </w:r>
      <w:r>
        <w:rPr>
          <w:rFonts w:ascii="Garamond" w:hAnsi="Garamond"/>
          <w:sz w:val="20"/>
          <w:szCs w:val="20"/>
        </w:rPr>
        <w:t xml:space="preserve"> Name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Dat</w:t>
      </w:r>
      <w:r w:rsidR="00D22C16">
        <w:rPr>
          <w:rFonts w:ascii="Garamond" w:hAnsi="Garamond"/>
          <w:sz w:val="20"/>
          <w:szCs w:val="20"/>
        </w:rPr>
        <w:t>e</w:t>
      </w:r>
    </w:p>
    <w:p w14:paraId="2E1CC9D5" w14:textId="461E08A3" w:rsidR="002E2E22" w:rsidRPr="00D22C16" w:rsidRDefault="002E2E22" w:rsidP="00D22C16">
      <w:pPr>
        <w:spacing w:after="0" w:line="12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4B916107" w14:textId="20431AD1" w:rsidR="00235613" w:rsidRPr="00396A52" w:rsidRDefault="002E2E22" w:rsidP="002A25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</w:t>
      </w:r>
      <w:r w:rsidR="00D22C16">
        <w:rPr>
          <w:rFonts w:ascii="Garamond" w:hAnsi="Garamond"/>
          <w:sz w:val="20"/>
          <w:szCs w:val="20"/>
        </w:rPr>
        <w:t>arent/Guardian</w:t>
      </w:r>
      <w:r>
        <w:rPr>
          <w:rFonts w:ascii="Garamond" w:hAnsi="Garamond"/>
          <w:sz w:val="20"/>
          <w:szCs w:val="20"/>
        </w:rPr>
        <w:t xml:space="preserve"> Signature</w:t>
      </w:r>
    </w:p>
    <w:sectPr w:rsidR="00235613" w:rsidRPr="00396A52" w:rsidSect="00D22C1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37" w:bottom="1134" w:left="73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7943" w14:textId="77777777" w:rsidR="00421236" w:rsidRDefault="00421236">
      <w:pPr>
        <w:spacing w:after="0" w:line="240" w:lineRule="auto"/>
      </w:pPr>
      <w:r>
        <w:separator/>
      </w:r>
    </w:p>
    <w:p w14:paraId="3459CF4A" w14:textId="77777777" w:rsidR="00421236" w:rsidRDefault="00421236"/>
  </w:endnote>
  <w:endnote w:type="continuationSeparator" w:id="0">
    <w:p w14:paraId="58BA6E6C" w14:textId="77777777" w:rsidR="00421236" w:rsidRDefault="00421236">
      <w:pPr>
        <w:spacing w:after="0" w:line="240" w:lineRule="auto"/>
      </w:pPr>
      <w:r>
        <w:continuationSeparator/>
      </w:r>
    </w:p>
    <w:p w14:paraId="032B0ED0" w14:textId="77777777" w:rsidR="00421236" w:rsidRDefault="00421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916" w14:textId="059B1FFD" w:rsidR="00E5646A" w:rsidRDefault="00127C84">
    <w:pPr>
      <w:pStyle w:val="Footer"/>
    </w:pPr>
    <w:r w:rsidRPr="004B350C">
      <w:rPr>
        <w:noProof/>
        <w:sz w:val="48"/>
        <w:szCs w:val="48"/>
        <w:u w:val="single"/>
      </w:rPr>
      <w:drawing>
        <wp:anchor distT="0" distB="0" distL="114300" distR="114300" simplePos="0" relativeHeight="251675648" behindDoc="0" locked="0" layoutInCell="1" allowOverlap="1" wp14:anchorId="69439A82" wp14:editId="39A36D3E">
          <wp:simplePos x="0" y="0"/>
          <wp:positionH relativeFrom="column">
            <wp:posOffset>5559425</wp:posOffset>
          </wp:positionH>
          <wp:positionV relativeFrom="paragraph">
            <wp:posOffset>-827405</wp:posOffset>
          </wp:positionV>
          <wp:extent cx="1430655" cy="1430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830016A" wp14:editId="0D7D28F0">
              <wp:simplePos x="0" y="0"/>
              <wp:positionH relativeFrom="page">
                <wp:posOffset>9525</wp:posOffset>
              </wp:positionH>
              <wp:positionV relativeFrom="page">
                <wp:posOffset>7152640</wp:posOffset>
              </wp:positionV>
              <wp:extent cx="7788910" cy="3302635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302635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EA134" id="Group 12" o:spid="_x0000_s1026" style="position:absolute;margin-left:.75pt;margin-top:563.2pt;width:613.3pt;height:260.05pt;z-index:251669504;mso-width-percent:1000;mso-position-horizontal-relative:page;mso-position-vertical-relative:page;mso-width-percent:100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457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6A65" w14:textId="77777777" w:rsidR="00421236" w:rsidRDefault="00421236">
      <w:pPr>
        <w:spacing w:after="0" w:line="240" w:lineRule="auto"/>
      </w:pPr>
      <w:r>
        <w:separator/>
      </w:r>
    </w:p>
    <w:p w14:paraId="644F74A3" w14:textId="77777777" w:rsidR="00421236" w:rsidRDefault="00421236"/>
  </w:footnote>
  <w:footnote w:type="continuationSeparator" w:id="0">
    <w:p w14:paraId="7BD2B416" w14:textId="77777777" w:rsidR="00421236" w:rsidRDefault="00421236">
      <w:pPr>
        <w:spacing w:after="0" w:line="240" w:lineRule="auto"/>
      </w:pPr>
      <w:r>
        <w:continuationSeparator/>
      </w:r>
    </w:p>
    <w:p w14:paraId="5D53997D" w14:textId="77777777" w:rsidR="00421236" w:rsidRDefault="00421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134B" w14:textId="0DB2BFD7" w:rsidR="006A5350" w:rsidRDefault="00C06DE5">
    <w:r>
      <w:rPr>
        <w:noProof/>
      </w:rPr>
      <w:drawing>
        <wp:anchor distT="0" distB="0" distL="114300" distR="114300" simplePos="0" relativeHeight="251676672" behindDoc="1" locked="0" layoutInCell="1" allowOverlap="1" wp14:anchorId="1D766523" wp14:editId="2B962BB5">
          <wp:simplePos x="0" y="0"/>
          <wp:positionH relativeFrom="column">
            <wp:posOffset>-320634</wp:posOffset>
          </wp:positionH>
          <wp:positionV relativeFrom="paragraph">
            <wp:posOffset>-314696</wp:posOffset>
          </wp:positionV>
          <wp:extent cx="1412834" cy="141283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67" cy="141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10766"/>
    </w:tblGrid>
    <w:tr w:rsidR="006A5350" w:rsidRPr="00BF3499" w14:paraId="05BD9196" w14:textId="77777777" w:rsidTr="006A5350">
      <w:trPr>
        <w:trHeight w:val="1304"/>
      </w:trPr>
      <w:tc>
        <w:tcPr>
          <w:tcW w:w="9360" w:type="dxa"/>
        </w:tcPr>
        <w:p w14:paraId="3EF7C3A6" w14:textId="46C27F40" w:rsidR="006A5350" w:rsidRPr="002219DC" w:rsidRDefault="006A5350" w:rsidP="006A5350">
          <w:pPr>
            <w:pStyle w:val="ContactInfo"/>
            <w:rPr>
              <w:b/>
              <w:bCs/>
            </w:rPr>
          </w:pPr>
          <w:r w:rsidRPr="002219DC">
            <w:rPr>
              <w:b/>
              <w:bCs/>
            </w:rPr>
            <w:t>Beaumont Amateur Hockey Association</w:t>
          </w:r>
        </w:p>
        <w:p w14:paraId="421994E4" w14:textId="5F304183" w:rsidR="006A5350" w:rsidRDefault="006A5350" w:rsidP="006A5350">
          <w:pPr>
            <w:pStyle w:val="ContactInfo"/>
          </w:pPr>
          <w:r>
            <w:t xml:space="preserve">Box 2, 4901-55 Ave.                     </w:t>
          </w:r>
        </w:p>
        <w:p w14:paraId="6A71C3A5" w14:textId="1C48800D" w:rsidR="006A5350" w:rsidRDefault="006A5350" w:rsidP="006A5350">
          <w:pPr>
            <w:pStyle w:val="ContactInfo"/>
          </w:pPr>
          <w:r>
            <w:t xml:space="preserve">Beaumont, AB   T4X 1M9                                           </w:t>
          </w:r>
        </w:p>
        <w:p w14:paraId="296B8276" w14:textId="77777777" w:rsidR="006A5350" w:rsidRPr="00752FC4" w:rsidRDefault="006A5350" w:rsidP="006A5350">
          <w:pPr>
            <w:pStyle w:val="ContactInfo"/>
          </w:pPr>
          <w:r>
            <w:t xml:space="preserve"> www.baha.ab.ca</w:t>
          </w:r>
        </w:p>
        <w:p w14:paraId="5B23C15A" w14:textId="77777777" w:rsidR="006A5350" w:rsidRPr="00BF3499" w:rsidRDefault="006A5350" w:rsidP="006A7544">
          <w:pPr>
            <w:pStyle w:val="ContactInfo"/>
            <w:rPr>
              <w:noProof/>
            </w:rPr>
          </w:pPr>
        </w:p>
      </w:tc>
    </w:tr>
  </w:tbl>
  <w:p w14:paraId="74F74677" w14:textId="1D248170" w:rsidR="002219DC" w:rsidRDefault="002219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F860995" wp14:editId="43658B2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88910" cy="2114550"/>
              <wp:effectExtent l="0" t="0" r="254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88910" cy="2114550"/>
                        <a:chOff x="114300" y="-9525"/>
                        <a:chExt cx="7788910" cy="3954649"/>
                      </a:xfrm>
                    </wpg:grpSpPr>
                    <wps:wsp>
                      <wps:cNvPr id="4" name="Freeform 54"/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: Shape 14"/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B5C16" id="Group 3" o:spid="_x0000_s1026" style="position:absolute;margin-left:562.1pt;margin-top:0;width:613.3pt;height:166.5pt;rotation:180;z-index:-251642880;mso-position-horizontal:right;mso-position-horizontal-relative:page;mso-position-vertical:top;mso-position-vertical-relative:page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426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25656A" wp14:editId="56B045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B0219AD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dd8f8f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595959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dd8f8f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595959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white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7f0000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0271"/>
    <w:multiLevelType w:val="hybridMultilevel"/>
    <w:tmpl w:val="C050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D2B4A"/>
    <w:multiLevelType w:val="hybridMultilevel"/>
    <w:tmpl w:val="E30CE2A4"/>
    <w:lvl w:ilvl="0" w:tplc="31C26E4C">
      <w:start w:val="1"/>
      <w:numFmt w:val="decimal"/>
      <w:lvlText w:val="%1."/>
      <w:lvlJc w:val="left"/>
      <w:pPr>
        <w:ind w:left="1426" w:hanging="528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en-US" w:eastAsia="en-US" w:bidi="en-US"/>
      </w:rPr>
    </w:lvl>
    <w:lvl w:ilvl="1" w:tplc="B79C7674">
      <w:numFmt w:val="bullet"/>
      <w:lvlText w:val="•"/>
      <w:lvlJc w:val="left"/>
      <w:pPr>
        <w:ind w:left="2380" w:hanging="528"/>
      </w:pPr>
      <w:rPr>
        <w:rFonts w:hint="default"/>
        <w:lang w:val="en-US" w:eastAsia="en-US" w:bidi="en-US"/>
      </w:rPr>
    </w:lvl>
    <w:lvl w:ilvl="2" w:tplc="DB1C52BA">
      <w:numFmt w:val="bullet"/>
      <w:lvlText w:val="•"/>
      <w:lvlJc w:val="left"/>
      <w:pPr>
        <w:ind w:left="3340" w:hanging="528"/>
      </w:pPr>
      <w:rPr>
        <w:rFonts w:hint="default"/>
        <w:lang w:val="en-US" w:eastAsia="en-US" w:bidi="en-US"/>
      </w:rPr>
    </w:lvl>
    <w:lvl w:ilvl="3" w:tplc="0E16C3A6">
      <w:numFmt w:val="bullet"/>
      <w:lvlText w:val="•"/>
      <w:lvlJc w:val="left"/>
      <w:pPr>
        <w:ind w:left="4300" w:hanging="528"/>
      </w:pPr>
      <w:rPr>
        <w:rFonts w:hint="default"/>
        <w:lang w:val="en-US" w:eastAsia="en-US" w:bidi="en-US"/>
      </w:rPr>
    </w:lvl>
    <w:lvl w:ilvl="4" w:tplc="6014740E">
      <w:numFmt w:val="bullet"/>
      <w:lvlText w:val="•"/>
      <w:lvlJc w:val="left"/>
      <w:pPr>
        <w:ind w:left="5260" w:hanging="528"/>
      </w:pPr>
      <w:rPr>
        <w:rFonts w:hint="default"/>
        <w:lang w:val="en-US" w:eastAsia="en-US" w:bidi="en-US"/>
      </w:rPr>
    </w:lvl>
    <w:lvl w:ilvl="5" w:tplc="C58AC778">
      <w:numFmt w:val="bullet"/>
      <w:lvlText w:val="•"/>
      <w:lvlJc w:val="left"/>
      <w:pPr>
        <w:ind w:left="6220" w:hanging="528"/>
      </w:pPr>
      <w:rPr>
        <w:rFonts w:hint="default"/>
        <w:lang w:val="en-US" w:eastAsia="en-US" w:bidi="en-US"/>
      </w:rPr>
    </w:lvl>
    <w:lvl w:ilvl="6" w:tplc="F350D980">
      <w:numFmt w:val="bullet"/>
      <w:lvlText w:val="•"/>
      <w:lvlJc w:val="left"/>
      <w:pPr>
        <w:ind w:left="7180" w:hanging="528"/>
      </w:pPr>
      <w:rPr>
        <w:rFonts w:hint="default"/>
        <w:lang w:val="en-US" w:eastAsia="en-US" w:bidi="en-US"/>
      </w:rPr>
    </w:lvl>
    <w:lvl w:ilvl="7" w:tplc="810C0A68">
      <w:numFmt w:val="bullet"/>
      <w:lvlText w:val="•"/>
      <w:lvlJc w:val="left"/>
      <w:pPr>
        <w:ind w:left="8140" w:hanging="528"/>
      </w:pPr>
      <w:rPr>
        <w:rFonts w:hint="default"/>
        <w:lang w:val="en-US" w:eastAsia="en-US" w:bidi="en-US"/>
      </w:rPr>
    </w:lvl>
    <w:lvl w:ilvl="8" w:tplc="8E18923A">
      <w:numFmt w:val="bullet"/>
      <w:lvlText w:val="•"/>
      <w:lvlJc w:val="left"/>
      <w:pPr>
        <w:ind w:left="9100" w:hanging="528"/>
      </w:pPr>
      <w:rPr>
        <w:rFonts w:hint="default"/>
        <w:lang w:val="en-US" w:eastAsia="en-US" w:bidi="en-US"/>
      </w:rPr>
    </w:lvl>
  </w:abstractNum>
  <w:abstractNum w:abstractNumId="12" w15:restartNumberingAfterBreak="0">
    <w:nsid w:val="2FBB5664"/>
    <w:multiLevelType w:val="hybridMultilevel"/>
    <w:tmpl w:val="FC6081CE"/>
    <w:lvl w:ilvl="0" w:tplc="25D6FF5C">
      <w:start w:val="1"/>
      <w:numFmt w:val="decimal"/>
      <w:lvlText w:val="%1."/>
      <w:lvlJc w:val="left"/>
      <w:pPr>
        <w:ind w:left="1687" w:hanging="670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en-US" w:eastAsia="en-US" w:bidi="en-US"/>
      </w:rPr>
    </w:lvl>
    <w:lvl w:ilvl="1" w:tplc="14CE5F54">
      <w:numFmt w:val="bullet"/>
      <w:lvlText w:val="•"/>
      <w:lvlJc w:val="left"/>
      <w:pPr>
        <w:ind w:left="2614" w:hanging="670"/>
      </w:pPr>
      <w:rPr>
        <w:rFonts w:hint="default"/>
        <w:lang w:val="en-US" w:eastAsia="en-US" w:bidi="en-US"/>
      </w:rPr>
    </w:lvl>
    <w:lvl w:ilvl="2" w:tplc="7E66A0EC">
      <w:numFmt w:val="bullet"/>
      <w:lvlText w:val="•"/>
      <w:lvlJc w:val="left"/>
      <w:pPr>
        <w:ind w:left="3548" w:hanging="670"/>
      </w:pPr>
      <w:rPr>
        <w:rFonts w:hint="default"/>
        <w:lang w:val="en-US" w:eastAsia="en-US" w:bidi="en-US"/>
      </w:rPr>
    </w:lvl>
    <w:lvl w:ilvl="3" w:tplc="2046973A">
      <w:numFmt w:val="bullet"/>
      <w:lvlText w:val="•"/>
      <w:lvlJc w:val="left"/>
      <w:pPr>
        <w:ind w:left="4482" w:hanging="670"/>
      </w:pPr>
      <w:rPr>
        <w:rFonts w:hint="default"/>
        <w:lang w:val="en-US" w:eastAsia="en-US" w:bidi="en-US"/>
      </w:rPr>
    </w:lvl>
    <w:lvl w:ilvl="4" w:tplc="1A64E7D8">
      <w:numFmt w:val="bullet"/>
      <w:lvlText w:val="•"/>
      <w:lvlJc w:val="left"/>
      <w:pPr>
        <w:ind w:left="5416" w:hanging="670"/>
      </w:pPr>
      <w:rPr>
        <w:rFonts w:hint="default"/>
        <w:lang w:val="en-US" w:eastAsia="en-US" w:bidi="en-US"/>
      </w:rPr>
    </w:lvl>
    <w:lvl w:ilvl="5" w:tplc="084A68AA">
      <w:numFmt w:val="bullet"/>
      <w:lvlText w:val="•"/>
      <w:lvlJc w:val="left"/>
      <w:pPr>
        <w:ind w:left="6350" w:hanging="670"/>
      </w:pPr>
      <w:rPr>
        <w:rFonts w:hint="default"/>
        <w:lang w:val="en-US" w:eastAsia="en-US" w:bidi="en-US"/>
      </w:rPr>
    </w:lvl>
    <w:lvl w:ilvl="6" w:tplc="BD7494BA">
      <w:numFmt w:val="bullet"/>
      <w:lvlText w:val="•"/>
      <w:lvlJc w:val="left"/>
      <w:pPr>
        <w:ind w:left="7284" w:hanging="670"/>
      </w:pPr>
      <w:rPr>
        <w:rFonts w:hint="default"/>
        <w:lang w:val="en-US" w:eastAsia="en-US" w:bidi="en-US"/>
      </w:rPr>
    </w:lvl>
    <w:lvl w:ilvl="7" w:tplc="0EE011A6">
      <w:numFmt w:val="bullet"/>
      <w:lvlText w:val="•"/>
      <w:lvlJc w:val="left"/>
      <w:pPr>
        <w:ind w:left="8218" w:hanging="670"/>
      </w:pPr>
      <w:rPr>
        <w:rFonts w:hint="default"/>
        <w:lang w:val="en-US" w:eastAsia="en-US" w:bidi="en-US"/>
      </w:rPr>
    </w:lvl>
    <w:lvl w:ilvl="8" w:tplc="595A4E90">
      <w:numFmt w:val="bullet"/>
      <w:lvlText w:val="•"/>
      <w:lvlJc w:val="left"/>
      <w:pPr>
        <w:ind w:left="9152" w:hanging="670"/>
      </w:pPr>
      <w:rPr>
        <w:rFonts w:hint="default"/>
        <w:lang w:val="en-US" w:eastAsia="en-US" w:bidi="en-US"/>
      </w:rPr>
    </w:lvl>
  </w:abstractNum>
  <w:abstractNum w:abstractNumId="13" w15:restartNumberingAfterBreak="0">
    <w:nsid w:val="35203E40"/>
    <w:multiLevelType w:val="hybridMultilevel"/>
    <w:tmpl w:val="40FECF58"/>
    <w:lvl w:ilvl="0" w:tplc="6362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B6D8F"/>
    <w:multiLevelType w:val="hybridMultilevel"/>
    <w:tmpl w:val="7AB298E0"/>
    <w:lvl w:ilvl="0" w:tplc="8E108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C1ECA"/>
    <w:multiLevelType w:val="hybridMultilevel"/>
    <w:tmpl w:val="11BE1792"/>
    <w:lvl w:ilvl="0" w:tplc="9DAC7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65352"/>
    <w:multiLevelType w:val="hybridMultilevel"/>
    <w:tmpl w:val="0F0808B2"/>
    <w:lvl w:ilvl="0" w:tplc="90128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05560">
    <w:abstractNumId w:val="9"/>
  </w:num>
  <w:num w:numId="2" w16cid:durableId="1670019406">
    <w:abstractNumId w:val="7"/>
  </w:num>
  <w:num w:numId="3" w16cid:durableId="1581479143">
    <w:abstractNumId w:val="6"/>
  </w:num>
  <w:num w:numId="4" w16cid:durableId="359598374">
    <w:abstractNumId w:val="5"/>
  </w:num>
  <w:num w:numId="5" w16cid:durableId="331757647">
    <w:abstractNumId w:val="4"/>
  </w:num>
  <w:num w:numId="6" w16cid:durableId="1808158064">
    <w:abstractNumId w:val="8"/>
  </w:num>
  <w:num w:numId="7" w16cid:durableId="2108038948">
    <w:abstractNumId w:val="3"/>
  </w:num>
  <w:num w:numId="8" w16cid:durableId="1455826910">
    <w:abstractNumId w:val="2"/>
  </w:num>
  <w:num w:numId="9" w16cid:durableId="1074740578">
    <w:abstractNumId w:val="1"/>
  </w:num>
  <w:num w:numId="10" w16cid:durableId="1445421707">
    <w:abstractNumId w:val="0"/>
  </w:num>
  <w:num w:numId="11" w16cid:durableId="764152599">
    <w:abstractNumId w:val="14"/>
  </w:num>
  <w:num w:numId="12" w16cid:durableId="874927873">
    <w:abstractNumId w:val="10"/>
  </w:num>
  <w:num w:numId="13" w16cid:durableId="1328943930">
    <w:abstractNumId w:val="15"/>
  </w:num>
  <w:num w:numId="14" w16cid:durableId="1758868928">
    <w:abstractNumId w:val="16"/>
  </w:num>
  <w:num w:numId="15" w16cid:durableId="215435092">
    <w:abstractNumId w:val="13"/>
  </w:num>
  <w:num w:numId="16" w16cid:durableId="1375539230">
    <w:abstractNumId w:val="11"/>
  </w:num>
  <w:num w:numId="17" w16cid:durableId="1538397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C"/>
    <w:rsid w:val="000115CE"/>
    <w:rsid w:val="0001596A"/>
    <w:rsid w:val="000828F4"/>
    <w:rsid w:val="0009368E"/>
    <w:rsid w:val="000F1B5C"/>
    <w:rsid w:val="000F51EC"/>
    <w:rsid w:val="000F7122"/>
    <w:rsid w:val="00114A27"/>
    <w:rsid w:val="00127C84"/>
    <w:rsid w:val="00162CAA"/>
    <w:rsid w:val="001B4EEF"/>
    <w:rsid w:val="001B689C"/>
    <w:rsid w:val="00200635"/>
    <w:rsid w:val="002219DC"/>
    <w:rsid w:val="00235613"/>
    <w:rsid w:val="00254E0D"/>
    <w:rsid w:val="002A25A6"/>
    <w:rsid w:val="002E2E22"/>
    <w:rsid w:val="00377222"/>
    <w:rsid w:val="0038000D"/>
    <w:rsid w:val="00385ACF"/>
    <w:rsid w:val="00396A52"/>
    <w:rsid w:val="003B7228"/>
    <w:rsid w:val="00413BD3"/>
    <w:rsid w:val="00421236"/>
    <w:rsid w:val="00422757"/>
    <w:rsid w:val="00436E03"/>
    <w:rsid w:val="00475D96"/>
    <w:rsid w:val="00477474"/>
    <w:rsid w:val="00480B7F"/>
    <w:rsid w:val="004A1893"/>
    <w:rsid w:val="004B350C"/>
    <w:rsid w:val="004C4A44"/>
    <w:rsid w:val="005125BB"/>
    <w:rsid w:val="005264AB"/>
    <w:rsid w:val="00537F9C"/>
    <w:rsid w:val="0055629A"/>
    <w:rsid w:val="00572222"/>
    <w:rsid w:val="005C63C1"/>
    <w:rsid w:val="005D3DA6"/>
    <w:rsid w:val="00616566"/>
    <w:rsid w:val="00642E91"/>
    <w:rsid w:val="006A5350"/>
    <w:rsid w:val="006A7544"/>
    <w:rsid w:val="00744EA9"/>
    <w:rsid w:val="00752FC4"/>
    <w:rsid w:val="00757E9C"/>
    <w:rsid w:val="00774DCD"/>
    <w:rsid w:val="007B4C91"/>
    <w:rsid w:val="007D70F7"/>
    <w:rsid w:val="008244C5"/>
    <w:rsid w:val="00830C5F"/>
    <w:rsid w:val="00834A33"/>
    <w:rsid w:val="00834BFA"/>
    <w:rsid w:val="00837146"/>
    <w:rsid w:val="00896EE1"/>
    <w:rsid w:val="008A1CAE"/>
    <w:rsid w:val="008C1482"/>
    <w:rsid w:val="008C2737"/>
    <w:rsid w:val="008D0AA7"/>
    <w:rsid w:val="0090401D"/>
    <w:rsid w:val="00912A0A"/>
    <w:rsid w:val="0091420B"/>
    <w:rsid w:val="009468D3"/>
    <w:rsid w:val="00A17117"/>
    <w:rsid w:val="00A5578C"/>
    <w:rsid w:val="00A763AE"/>
    <w:rsid w:val="00AB3833"/>
    <w:rsid w:val="00AC1A6E"/>
    <w:rsid w:val="00B40F1A"/>
    <w:rsid w:val="00B63133"/>
    <w:rsid w:val="00BC0F0A"/>
    <w:rsid w:val="00C06DE5"/>
    <w:rsid w:val="00C11980"/>
    <w:rsid w:val="00C3130B"/>
    <w:rsid w:val="00C37964"/>
    <w:rsid w:val="00C43F6F"/>
    <w:rsid w:val="00CB0809"/>
    <w:rsid w:val="00CF46CA"/>
    <w:rsid w:val="00D04123"/>
    <w:rsid w:val="00D06525"/>
    <w:rsid w:val="00D149F1"/>
    <w:rsid w:val="00D22C16"/>
    <w:rsid w:val="00D36106"/>
    <w:rsid w:val="00DC7840"/>
    <w:rsid w:val="00E10E4B"/>
    <w:rsid w:val="00E5143E"/>
    <w:rsid w:val="00E5646A"/>
    <w:rsid w:val="00ED75B1"/>
    <w:rsid w:val="00F5669B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E8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C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E5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8C2A2A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8C2A2A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7F0000" w:themeColor="accent1" w:frame="1"/>
        <w:left w:val="single" w:sz="2" w:space="10" w:color="7F0000" w:themeColor="accent1" w:frame="1"/>
        <w:bottom w:val="single" w:sz="2" w:space="10" w:color="7F0000" w:themeColor="accent1" w:frame="1"/>
        <w:right w:val="single" w:sz="2" w:space="10" w:color="7F0000" w:themeColor="accent1" w:frame="1"/>
      </w:pBdr>
      <w:ind w:left="1152" w:right="1152"/>
    </w:pPr>
    <w:rPr>
      <w:rFonts w:eastAsiaTheme="minorEastAsia"/>
      <w:i/>
      <w:iCs/>
      <w:color w:val="5F00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BC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</w:rPr>
      <w:tblPr/>
      <w:tcPr>
        <w:shd w:val="clear" w:color="auto" w:fill="FF656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6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</w:rPr>
      <w:tblPr/>
      <w:tcPr>
        <w:shd w:val="clear" w:color="auto" w:fill="F1D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</w:rPr>
      <w:tblPr/>
      <w:tcPr>
        <w:shd w:val="clear" w:color="auto" w:fill="BCB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D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3" w:themeFillShade="CC"/>
      </w:tcPr>
    </w:tblStylePr>
    <w:tblStylePr w:type="lastRow">
      <w:rPr>
        <w:b/>
        <w:bCs/>
        <w:color w:val="47474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00" w:themeColor="accent1" w:themeShade="99"/>
          <w:insideV w:val="nil"/>
        </w:tcBorders>
        <w:shd w:val="clear" w:color="auto" w:fill="4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00" w:themeFill="accent1" w:themeFillShade="99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404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33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3333" w:themeColor="accent2" w:themeShade="99"/>
          <w:insideV w:val="nil"/>
        </w:tcBorders>
        <w:shd w:val="clear" w:color="auto" w:fill="A733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333" w:themeFill="accent2" w:themeFillShade="99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EEC7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3" w:themeShade="99"/>
          <w:insideV w:val="nil"/>
        </w:tcBorders>
        <w:shd w:val="clear" w:color="auto" w:fill="35353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3" w:themeFillShade="99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5959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48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C2A2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565" w:themeColor="accent1" w:themeTint="66"/>
        <w:left w:val="single" w:sz="4" w:space="0" w:color="FF6565" w:themeColor="accent1" w:themeTint="66"/>
        <w:bottom w:val="single" w:sz="4" w:space="0" w:color="FF6565" w:themeColor="accent1" w:themeTint="66"/>
        <w:right w:val="single" w:sz="4" w:space="0" w:color="FF6565" w:themeColor="accent1" w:themeTint="66"/>
        <w:insideH w:val="single" w:sz="4" w:space="0" w:color="FF6565" w:themeColor="accent1" w:themeTint="66"/>
        <w:insideV w:val="single" w:sz="4" w:space="0" w:color="FF656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D2D2" w:themeColor="accent2" w:themeTint="66"/>
        <w:left w:val="single" w:sz="4" w:space="0" w:color="F1D2D2" w:themeColor="accent2" w:themeTint="66"/>
        <w:bottom w:val="single" w:sz="4" w:space="0" w:color="F1D2D2" w:themeColor="accent2" w:themeTint="66"/>
        <w:right w:val="single" w:sz="4" w:space="0" w:color="F1D2D2" w:themeColor="accent2" w:themeTint="66"/>
        <w:insideH w:val="single" w:sz="4" w:space="0" w:color="F1D2D2" w:themeColor="accent2" w:themeTint="66"/>
        <w:insideV w:val="single" w:sz="4" w:space="0" w:color="F1D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3" w:themeTint="66"/>
        <w:left w:val="single" w:sz="4" w:space="0" w:color="BCBCBC" w:themeColor="accent3" w:themeTint="66"/>
        <w:bottom w:val="single" w:sz="4" w:space="0" w:color="BCBCBC" w:themeColor="accent3" w:themeTint="66"/>
        <w:right w:val="single" w:sz="4" w:space="0" w:color="BCBCBC" w:themeColor="accent3" w:themeTint="66"/>
        <w:insideH w:val="single" w:sz="4" w:space="0" w:color="BCBCBC" w:themeColor="accent3" w:themeTint="66"/>
        <w:insideV w:val="single" w:sz="4" w:space="0" w:color="BCB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1919" w:themeColor="accent1" w:themeTint="99"/>
        <w:bottom w:val="single" w:sz="2" w:space="0" w:color="FF1919" w:themeColor="accent1" w:themeTint="99"/>
        <w:insideH w:val="single" w:sz="2" w:space="0" w:color="FF1919" w:themeColor="accent1" w:themeTint="99"/>
        <w:insideV w:val="single" w:sz="2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1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ABBBB" w:themeColor="accent2" w:themeTint="99"/>
        <w:bottom w:val="single" w:sz="2" w:space="0" w:color="EABBBB" w:themeColor="accent2" w:themeTint="99"/>
        <w:insideH w:val="single" w:sz="2" w:space="0" w:color="EABBBB" w:themeColor="accent2" w:themeTint="99"/>
        <w:insideV w:val="single" w:sz="2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accent3" w:themeTint="99"/>
        <w:bottom w:val="single" w:sz="2" w:space="0" w:color="9B9B9B" w:themeColor="accent3" w:themeTint="99"/>
        <w:insideH w:val="single" w:sz="2" w:space="0" w:color="9B9B9B" w:themeColor="accent3" w:themeTint="99"/>
        <w:insideV w:val="single" w:sz="2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656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F1D2D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BCB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0808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5F0000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7F0000" w:themeColor="accent1"/>
        <w:bottom w:val="single" w:sz="4" w:space="10" w:color="7F0000" w:themeColor="accent1"/>
      </w:pBdr>
      <w:spacing w:before="360" w:after="360"/>
      <w:ind w:left="864" w:right="864"/>
      <w:jc w:val="center"/>
    </w:pPr>
    <w:rPr>
      <w:i/>
      <w:iCs/>
      <w:color w:val="5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5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5F0000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1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1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  <w:shd w:val="clear" w:color="auto" w:fill="F6E3E3" w:themeFill="accent2" w:themeFillTint="3F"/>
      </w:tcPr>
    </w:tblStylePr>
    <w:tblStylePr w:type="band2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1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  <w:shd w:val="clear" w:color="auto" w:fill="D5D5D5" w:themeFill="accent3" w:themeFillTint="3F"/>
      </w:tcPr>
    </w:tblStylePr>
    <w:tblStylePr w:type="band2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bottom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bottom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0000" w:themeColor="accent1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00" w:themeColor="accent1"/>
          <w:right w:val="single" w:sz="4" w:space="0" w:color="7F0000" w:themeColor="accent1"/>
        </w:tcBorders>
      </w:tcPr>
    </w:tblStylePr>
    <w:tblStylePr w:type="band1Horz">
      <w:tblPr/>
      <w:tcPr>
        <w:tcBorders>
          <w:top w:val="single" w:sz="4" w:space="0" w:color="7F0000" w:themeColor="accent1"/>
          <w:bottom w:val="single" w:sz="4" w:space="0" w:color="7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00" w:themeColor="accent1"/>
          <w:left w:val="nil"/>
        </w:tcBorders>
      </w:tcPr>
    </w:tblStylePr>
    <w:tblStylePr w:type="swCell">
      <w:tblPr/>
      <w:tcPr>
        <w:tcBorders>
          <w:top w:val="double" w:sz="4" w:space="0" w:color="7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F8F" w:themeColor="accent2"/>
          <w:right w:val="single" w:sz="4" w:space="0" w:color="DD8F8F" w:themeColor="accent2"/>
        </w:tcBorders>
      </w:tcPr>
    </w:tblStylePr>
    <w:tblStylePr w:type="band1Horz">
      <w:tblPr/>
      <w:tcPr>
        <w:tcBorders>
          <w:top w:val="single" w:sz="4" w:space="0" w:color="DD8F8F" w:themeColor="accent2"/>
          <w:bottom w:val="single" w:sz="4" w:space="0" w:color="DD8F8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F8F" w:themeColor="accent2"/>
          <w:left w:val="nil"/>
        </w:tcBorders>
      </w:tcPr>
    </w:tblStylePr>
    <w:tblStylePr w:type="swCell">
      <w:tblPr/>
      <w:tcPr>
        <w:tcBorders>
          <w:top w:val="double" w:sz="4" w:space="0" w:color="DD8F8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00" w:themeColor="accent1"/>
        <w:left w:val="single" w:sz="24" w:space="0" w:color="7F0000" w:themeColor="accent1"/>
        <w:bottom w:val="single" w:sz="24" w:space="0" w:color="7F0000" w:themeColor="accent1"/>
        <w:right w:val="single" w:sz="24" w:space="0" w:color="7F0000" w:themeColor="accent1"/>
      </w:tblBorders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F8F" w:themeColor="accent2"/>
        <w:left w:val="single" w:sz="24" w:space="0" w:color="DD8F8F" w:themeColor="accent2"/>
        <w:bottom w:val="single" w:sz="24" w:space="0" w:color="DD8F8F" w:themeColor="accent2"/>
        <w:right w:val="single" w:sz="24" w:space="0" w:color="DD8F8F" w:themeColor="accent2"/>
      </w:tblBorders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accent3"/>
        <w:left w:val="single" w:sz="24" w:space="0" w:color="595959" w:themeColor="accent3"/>
        <w:bottom w:val="single" w:sz="24" w:space="0" w:color="595959" w:themeColor="accent3"/>
        <w:right w:val="single" w:sz="24" w:space="0" w:color="595959" w:themeColor="accent3"/>
      </w:tblBorders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7F0000" w:themeColor="accent1"/>
        <w:bottom w:val="single" w:sz="4" w:space="0" w:color="7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DD8F8F" w:themeColor="accent2"/>
        <w:bottom w:val="single" w:sz="4" w:space="0" w:color="DD8F8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F8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595959" w:themeColor="accent3"/>
        <w:bottom w:val="single" w:sz="4" w:space="0" w:color="5959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F8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F8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F8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F8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  <w:insideV w:val="single" w:sz="8" w:space="0" w:color="DF0000" w:themeColor="accent1" w:themeTint="BF"/>
      </w:tblBorders>
    </w:tblPr>
    <w:tcPr>
      <w:shd w:val="clear" w:color="auto" w:fill="FFA0A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  <w:insideV w:val="single" w:sz="8" w:space="0" w:color="E5AAAA" w:themeColor="accent2" w:themeTint="BF"/>
      </w:tblBorders>
    </w:tblPr>
    <w:tcPr>
      <w:shd w:val="clear" w:color="auto" w:fill="F6E3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  <w:insideV w:val="single" w:sz="8" w:space="0" w:color="828282" w:themeColor="accent3" w:themeTint="BF"/>
      </w:tblBorders>
    </w:tblPr>
    <w:tcPr>
      <w:shd w:val="clear" w:color="auto" w:fill="D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cPr>
      <w:shd w:val="clear" w:color="auto" w:fill="FFA0A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D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B2" w:themeFill="accent1" w:themeFillTint="33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tcBorders>
          <w:insideH w:val="single" w:sz="6" w:space="0" w:color="7F0000" w:themeColor="accent1"/>
          <w:insideV w:val="single" w:sz="6" w:space="0" w:color="7F0000" w:themeColor="accent1"/>
        </w:tcBorders>
        <w:shd w:val="clear" w:color="auto" w:fill="FF404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cPr>
      <w:shd w:val="clear" w:color="auto" w:fill="F6E3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E8" w:themeFill="accent2" w:themeFillTint="33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tcBorders>
          <w:insideH w:val="single" w:sz="6" w:space="0" w:color="DD8F8F" w:themeColor="accent2"/>
          <w:insideV w:val="single" w:sz="6" w:space="0" w:color="DD8F8F" w:themeColor="accent2"/>
        </w:tcBorders>
        <w:shd w:val="clear" w:color="auto" w:fill="EEC7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cPr>
      <w:shd w:val="clear" w:color="auto" w:fill="D5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3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tcBorders>
          <w:insideH w:val="single" w:sz="6" w:space="0" w:color="595959" w:themeColor="accent3"/>
          <w:insideV w:val="single" w:sz="6" w:space="0" w:color="595959" w:themeColor="accent3"/>
        </w:tcBorders>
        <w:shd w:val="clear" w:color="auto" w:fill="ACAC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A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4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4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3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7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7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00" w:themeColor="accen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shd w:val="clear" w:color="auto" w:fill="FFA0A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F8F" w:themeColor="accent2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shd w:val="clear" w:color="auto" w:fill="F6E3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3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shd w:val="clear" w:color="auto" w:fill="D5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A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F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F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3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A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3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5F0000" w:themeColor="accent1" w:themeShade="BF"/>
      <w:sz w:val="32"/>
      <w:szCs w:val="32"/>
    </w:rPr>
  </w:style>
  <w:style w:type="paragraph" w:customStyle="1" w:styleId="Default">
    <w:name w:val="Default"/>
    <w:rsid w:val="0009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ne.robb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1">
      <a:dk1>
        <a:srgbClr val="000000"/>
      </a:dk1>
      <a:lt1>
        <a:sysClr val="window" lastClr="FFFFFF"/>
      </a:lt1>
      <a:dk2>
        <a:srgbClr val="BC0000"/>
      </a:dk2>
      <a:lt2>
        <a:srgbClr val="E02020"/>
      </a:lt2>
      <a:accent1>
        <a:srgbClr val="7F0000"/>
      </a:accent1>
      <a:accent2>
        <a:srgbClr val="DD8F8F"/>
      </a:accent2>
      <a:accent3>
        <a:srgbClr val="595959"/>
      </a:accent3>
      <a:accent4>
        <a:srgbClr val="FFFFFF"/>
      </a:accent4>
      <a:accent5>
        <a:srgbClr val="FFFFFF"/>
      </a:accent5>
      <a:accent6>
        <a:srgbClr val="FFFFFF"/>
      </a:accent6>
      <a:hlink>
        <a:srgbClr val="154875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2022-09-18T18:49:00Z</dcterms:created>
  <dcterms:modified xsi:type="dcterms:W3CDTF">2022-09-18T18:49:00Z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