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0335" w14:textId="38361C1E" w:rsidR="002E2E22" w:rsidRPr="002E2E22" w:rsidRDefault="002E2E22" w:rsidP="002E2E22">
      <w:pPr>
        <w:jc w:val="center"/>
        <w:rPr>
          <w:rFonts w:ascii="Garamond" w:hAnsi="Garamond"/>
          <w:sz w:val="48"/>
          <w:szCs w:val="48"/>
        </w:rPr>
      </w:pPr>
      <w:r w:rsidRPr="001E0444">
        <w:rPr>
          <w:rFonts w:ascii="Garamond" w:hAnsi="Garamond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7032B2" wp14:editId="65BDCFFE">
                <wp:simplePos x="0" y="0"/>
                <wp:positionH relativeFrom="page">
                  <wp:posOffset>934720</wp:posOffset>
                </wp:positionH>
                <wp:positionV relativeFrom="paragraph">
                  <wp:posOffset>578484</wp:posOffset>
                </wp:positionV>
                <wp:extent cx="6071235" cy="4719955"/>
                <wp:effectExtent l="0" t="0" r="5715" b="4445"/>
                <wp:wrapNone/>
                <wp:docPr id="1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4719955"/>
                          <a:chOff x="1467" y="-9"/>
                          <a:chExt cx="9561" cy="7156"/>
                        </a:xfrm>
                      </wpg:grpSpPr>
                      <wps:wsp>
                        <wps:cNvPr id="11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66" y="-10"/>
                            <a:ext cx="8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72" y="-1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99"/>
                        <wps:cNvSpPr>
                          <a:spLocks/>
                        </wps:cNvSpPr>
                        <wps:spPr bwMode="auto">
                          <a:xfrm>
                            <a:off x="10924" y="-10"/>
                            <a:ext cx="87" cy="17"/>
                          </a:xfrm>
                          <a:custGeom>
                            <a:avLst/>
                            <a:gdLst>
                              <a:gd name="T0" fmla="+- 0 11011 10924"/>
                              <a:gd name="T1" fmla="*/ T0 w 87"/>
                              <a:gd name="T2" fmla="+- 0 -9 -9"/>
                              <a:gd name="T3" fmla="*/ -9 h 17"/>
                              <a:gd name="T4" fmla="+- 0 10941 10924"/>
                              <a:gd name="T5" fmla="*/ T4 w 87"/>
                              <a:gd name="T6" fmla="+- 0 -9 -9"/>
                              <a:gd name="T7" fmla="*/ -9 h 17"/>
                              <a:gd name="T8" fmla="+- 0 10924 10924"/>
                              <a:gd name="T9" fmla="*/ T8 w 87"/>
                              <a:gd name="T10" fmla="+- 0 -9 -9"/>
                              <a:gd name="T11" fmla="*/ -9 h 17"/>
                              <a:gd name="T12" fmla="+- 0 10924 10924"/>
                              <a:gd name="T13" fmla="*/ T12 w 87"/>
                              <a:gd name="T14" fmla="+- 0 8 -9"/>
                              <a:gd name="T15" fmla="*/ 8 h 17"/>
                              <a:gd name="T16" fmla="+- 0 10941 10924"/>
                              <a:gd name="T17" fmla="*/ T16 w 87"/>
                              <a:gd name="T18" fmla="+- 0 8 -9"/>
                              <a:gd name="T19" fmla="*/ 8 h 17"/>
                              <a:gd name="T20" fmla="+- 0 11011 10924"/>
                              <a:gd name="T21" fmla="*/ T20 w 87"/>
                              <a:gd name="T22" fmla="+- 0 8 -9"/>
                              <a:gd name="T23" fmla="*/ 8 h 17"/>
                              <a:gd name="T24" fmla="+- 0 11011 10924"/>
                              <a:gd name="T25" fmla="*/ T24 w 87"/>
                              <a:gd name="T26" fmla="+- 0 -9 -9"/>
                              <a:gd name="T27" fmla="*/ -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" h="17">
                                <a:moveTo>
                                  <a:pt x="8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87" y="17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97" y="8"/>
                            <a:ext cx="0" cy="70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564" y="-9"/>
                            <a:ext cx="0" cy="707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954" y="8"/>
                            <a:ext cx="0" cy="70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019" y="-9"/>
                            <a:ext cx="0" cy="707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94"/>
                        <wps:cNvSpPr>
                          <a:spLocks/>
                        </wps:cNvSpPr>
                        <wps:spPr bwMode="auto">
                          <a:xfrm>
                            <a:off x="1488" y="7062"/>
                            <a:ext cx="101" cy="17"/>
                          </a:xfrm>
                          <a:custGeom>
                            <a:avLst/>
                            <a:gdLst>
                              <a:gd name="T0" fmla="+- 0 1505 1488"/>
                              <a:gd name="T1" fmla="*/ T0 w 101"/>
                              <a:gd name="T2" fmla="+- 0 7062 7062"/>
                              <a:gd name="T3" fmla="*/ 7062 h 17"/>
                              <a:gd name="T4" fmla="+- 0 1488 1488"/>
                              <a:gd name="T5" fmla="*/ T4 w 101"/>
                              <a:gd name="T6" fmla="+- 0 7062 7062"/>
                              <a:gd name="T7" fmla="*/ 7062 h 17"/>
                              <a:gd name="T8" fmla="+- 0 1488 1488"/>
                              <a:gd name="T9" fmla="*/ T8 w 101"/>
                              <a:gd name="T10" fmla="+- 0 7079 7062"/>
                              <a:gd name="T11" fmla="*/ 7079 h 17"/>
                              <a:gd name="T12" fmla="+- 0 1505 1488"/>
                              <a:gd name="T13" fmla="*/ T12 w 101"/>
                              <a:gd name="T14" fmla="+- 0 7079 7062"/>
                              <a:gd name="T15" fmla="*/ 7079 h 17"/>
                              <a:gd name="T16" fmla="+- 0 1505 1488"/>
                              <a:gd name="T17" fmla="*/ T16 w 101"/>
                              <a:gd name="T18" fmla="+- 0 7062 7062"/>
                              <a:gd name="T19" fmla="*/ 7062 h 17"/>
                              <a:gd name="T20" fmla="+- 0 1589 1488"/>
                              <a:gd name="T21" fmla="*/ T20 w 101"/>
                              <a:gd name="T22" fmla="+- 0 7062 7062"/>
                              <a:gd name="T23" fmla="*/ 7062 h 17"/>
                              <a:gd name="T24" fmla="+- 0 1572 1488"/>
                              <a:gd name="T25" fmla="*/ T24 w 101"/>
                              <a:gd name="T26" fmla="+- 0 7062 7062"/>
                              <a:gd name="T27" fmla="*/ 7062 h 17"/>
                              <a:gd name="T28" fmla="+- 0 1556 1488"/>
                              <a:gd name="T29" fmla="*/ T28 w 101"/>
                              <a:gd name="T30" fmla="+- 0 7062 7062"/>
                              <a:gd name="T31" fmla="*/ 7062 h 17"/>
                              <a:gd name="T32" fmla="+- 0 1556 1488"/>
                              <a:gd name="T33" fmla="*/ T32 w 101"/>
                              <a:gd name="T34" fmla="+- 0 7079 7062"/>
                              <a:gd name="T35" fmla="*/ 7079 h 17"/>
                              <a:gd name="T36" fmla="+- 0 1572 1488"/>
                              <a:gd name="T37" fmla="*/ T36 w 101"/>
                              <a:gd name="T38" fmla="+- 0 7079 7062"/>
                              <a:gd name="T39" fmla="*/ 7079 h 17"/>
                              <a:gd name="T40" fmla="+- 0 1589 1488"/>
                              <a:gd name="T41" fmla="*/ T40 w 101"/>
                              <a:gd name="T42" fmla="+- 0 7079 7062"/>
                              <a:gd name="T43" fmla="*/ 7079 h 17"/>
                              <a:gd name="T44" fmla="+- 0 1589 1488"/>
                              <a:gd name="T45" fmla="*/ T44 w 101"/>
                              <a:gd name="T46" fmla="+- 0 7062 7062"/>
                              <a:gd name="T47" fmla="*/ 706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" h="17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moveTo>
                                  <a:pt x="101" y="0"/>
                                </a:moveTo>
                                <a:lnTo>
                                  <a:pt x="84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7"/>
                                </a:lnTo>
                                <a:lnTo>
                                  <a:pt x="84" y="17"/>
                                </a:lnTo>
                                <a:lnTo>
                                  <a:pt x="101" y="17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89" y="7071"/>
                            <a:ext cx="93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92"/>
                        <wps:cNvSpPr>
                          <a:spLocks/>
                        </wps:cNvSpPr>
                        <wps:spPr bwMode="auto">
                          <a:xfrm>
                            <a:off x="1488" y="7062"/>
                            <a:ext cx="9540" cy="84"/>
                          </a:xfrm>
                          <a:custGeom>
                            <a:avLst/>
                            <a:gdLst>
                              <a:gd name="T0" fmla="+- 0 1568 1488"/>
                              <a:gd name="T1" fmla="*/ T0 w 9540"/>
                              <a:gd name="T2" fmla="+- 0 7129 7062"/>
                              <a:gd name="T3" fmla="*/ 7129 h 84"/>
                              <a:gd name="T4" fmla="+- 0 1565 1488"/>
                              <a:gd name="T5" fmla="*/ T4 w 9540"/>
                              <a:gd name="T6" fmla="+- 0 7129 7062"/>
                              <a:gd name="T7" fmla="*/ 7129 h 84"/>
                              <a:gd name="T8" fmla="+- 0 1551 1488"/>
                              <a:gd name="T9" fmla="*/ T8 w 9540"/>
                              <a:gd name="T10" fmla="+- 0 7129 7062"/>
                              <a:gd name="T11" fmla="*/ 7129 h 84"/>
                              <a:gd name="T12" fmla="+- 0 1505 1488"/>
                              <a:gd name="T13" fmla="*/ T12 w 9540"/>
                              <a:gd name="T14" fmla="+- 0 7129 7062"/>
                              <a:gd name="T15" fmla="*/ 7129 h 84"/>
                              <a:gd name="T16" fmla="+- 0 1505 1488"/>
                              <a:gd name="T17" fmla="*/ T16 w 9540"/>
                              <a:gd name="T18" fmla="+- 0 7079 7062"/>
                              <a:gd name="T19" fmla="*/ 7079 h 84"/>
                              <a:gd name="T20" fmla="+- 0 1488 1488"/>
                              <a:gd name="T21" fmla="*/ T20 w 9540"/>
                              <a:gd name="T22" fmla="+- 0 7079 7062"/>
                              <a:gd name="T23" fmla="*/ 7079 h 84"/>
                              <a:gd name="T24" fmla="+- 0 1488 1488"/>
                              <a:gd name="T25" fmla="*/ T24 w 9540"/>
                              <a:gd name="T26" fmla="+- 0 7129 7062"/>
                              <a:gd name="T27" fmla="*/ 7129 h 84"/>
                              <a:gd name="T28" fmla="+- 0 1488 1488"/>
                              <a:gd name="T29" fmla="*/ T28 w 9540"/>
                              <a:gd name="T30" fmla="+- 0 7146 7062"/>
                              <a:gd name="T31" fmla="*/ 7146 h 84"/>
                              <a:gd name="T32" fmla="+- 0 1505 1488"/>
                              <a:gd name="T33" fmla="*/ T32 w 9540"/>
                              <a:gd name="T34" fmla="+- 0 7146 7062"/>
                              <a:gd name="T35" fmla="*/ 7146 h 84"/>
                              <a:gd name="T36" fmla="+- 0 1551 1488"/>
                              <a:gd name="T37" fmla="*/ T36 w 9540"/>
                              <a:gd name="T38" fmla="+- 0 7146 7062"/>
                              <a:gd name="T39" fmla="*/ 7146 h 84"/>
                              <a:gd name="T40" fmla="+- 0 1565 1488"/>
                              <a:gd name="T41" fmla="*/ T40 w 9540"/>
                              <a:gd name="T42" fmla="+- 0 7146 7062"/>
                              <a:gd name="T43" fmla="*/ 7146 h 84"/>
                              <a:gd name="T44" fmla="+- 0 1568 1488"/>
                              <a:gd name="T45" fmla="*/ T44 w 9540"/>
                              <a:gd name="T46" fmla="+- 0 7146 7062"/>
                              <a:gd name="T47" fmla="*/ 7146 h 84"/>
                              <a:gd name="T48" fmla="+- 0 1568 1488"/>
                              <a:gd name="T49" fmla="*/ T48 w 9540"/>
                              <a:gd name="T50" fmla="+- 0 7129 7062"/>
                              <a:gd name="T51" fmla="*/ 7129 h 84"/>
                              <a:gd name="T52" fmla="+- 0 10984 1488"/>
                              <a:gd name="T53" fmla="*/ T52 w 9540"/>
                              <a:gd name="T54" fmla="+- 0 7062 7062"/>
                              <a:gd name="T55" fmla="*/ 7062 h 84"/>
                              <a:gd name="T56" fmla="+- 0 10941 1488"/>
                              <a:gd name="T57" fmla="*/ T56 w 9540"/>
                              <a:gd name="T58" fmla="+- 0 7062 7062"/>
                              <a:gd name="T59" fmla="*/ 7062 h 84"/>
                              <a:gd name="T60" fmla="+- 0 10924 1488"/>
                              <a:gd name="T61" fmla="*/ T60 w 9540"/>
                              <a:gd name="T62" fmla="+- 0 7062 7062"/>
                              <a:gd name="T63" fmla="*/ 7062 h 84"/>
                              <a:gd name="T64" fmla="+- 0 10924 1488"/>
                              <a:gd name="T65" fmla="*/ T64 w 9540"/>
                              <a:gd name="T66" fmla="+- 0 7079 7062"/>
                              <a:gd name="T67" fmla="*/ 7079 h 84"/>
                              <a:gd name="T68" fmla="+- 0 10941 1488"/>
                              <a:gd name="T69" fmla="*/ T68 w 9540"/>
                              <a:gd name="T70" fmla="+- 0 7079 7062"/>
                              <a:gd name="T71" fmla="*/ 7079 h 84"/>
                              <a:gd name="T72" fmla="+- 0 10984 1488"/>
                              <a:gd name="T73" fmla="*/ T72 w 9540"/>
                              <a:gd name="T74" fmla="+- 0 7079 7062"/>
                              <a:gd name="T75" fmla="*/ 7079 h 84"/>
                              <a:gd name="T76" fmla="+- 0 10984 1488"/>
                              <a:gd name="T77" fmla="*/ T76 w 9540"/>
                              <a:gd name="T78" fmla="+- 0 7062 7062"/>
                              <a:gd name="T79" fmla="*/ 7062 h 84"/>
                              <a:gd name="T80" fmla="+- 0 11028 1488"/>
                              <a:gd name="T81" fmla="*/ T80 w 9540"/>
                              <a:gd name="T82" fmla="+- 0 7062 7062"/>
                              <a:gd name="T83" fmla="*/ 7062 h 84"/>
                              <a:gd name="T84" fmla="+- 0 11011 1488"/>
                              <a:gd name="T85" fmla="*/ T84 w 9540"/>
                              <a:gd name="T86" fmla="+- 0 7062 7062"/>
                              <a:gd name="T87" fmla="*/ 7062 h 84"/>
                              <a:gd name="T88" fmla="+- 0 11011 1488"/>
                              <a:gd name="T89" fmla="*/ T88 w 9540"/>
                              <a:gd name="T90" fmla="+- 0 7079 7062"/>
                              <a:gd name="T91" fmla="*/ 7079 h 84"/>
                              <a:gd name="T92" fmla="+- 0 11028 1488"/>
                              <a:gd name="T93" fmla="*/ T92 w 9540"/>
                              <a:gd name="T94" fmla="+- 0 7079 7062"/>
                              <a:gd name="T95" fmla="*/ 7079 h 84"/>
                              <a:gd name="T96" fmla="+- 0 11028 1488"/>
                              <a:gd name="T97" fmla="*/ T96 w 9540"/>
                              <a:gd name="T98" fmla="+- 0 7062 7062"/>
                              <a:gd name="T99" fmla="*/ 7062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40" h="84">
                                <a:moveTo>
                                  <a:pt x="80" y="67"/>
                                </a:moveTo>
                                <a:lnTo>
                                  <a:pt x="77" y="67"/>
                                </a:lnTo>
                                <a:lnTo>
                                  <a:pt x="63" y="67"/>
                                </a:lnTo>
                                <a:lnTo>
                                  <a:pt x="17" y="67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67"/>
                                </a:lnTo>
                                <a:lnTo>
                                  <a:pt x="0" y="84"/>
                                </a:lnTo>
                                <a:lnTo>
                                  <a:pt x="17" y="84"/>
                                </a:lnTo>
                                <a:lnTo>
                                  <a:pt x="63" y="84"/>
                                </a:lnTo>
                                <a:lnTo>
                                  <a:pt x="77" y="84"/>
                                </a:lnTo>
                                <a:lnTo>
                                  <a:pt x="80" y="84"/>
                                </a:lnTo>
                                <a:lnTo>
                                  <a:pt x="80" y="67"/>
                                </a:lnTo>
                                <a:moveTo>
                                  <a:pt x="9496" y="0"/>
                                </a:moveTo>
                                <a:lnTo>
                                  <a:pt x="9453" y="0"/>
                                </a:lnTo>
                                <a:lnTo>
                                  <a:pt x="9436" y="0"/>
                                </a:lnTo>
                                <a:lnTo>
                                  <a:pt x="9436" y="17"/>
                                </a:lnTo>
                                <a:lnTo>
                                  <a:pt x="9453" y="17"/>
                                </a:lnTo>
                                <a:lnTo>
                                  <a:pt x="9496" y="17"/>
                                </a:lnTo>
                                <a:lnTo>
                                  <a:pt x="9496" y="0"/>
                                </a:lnTo>
                                <a:moveTo>
                                  <a:pt x="9540" y="0"/>
                                </a:moveTo>
                                <a:lnTo>
                                  <a:pt x="9523" y="0"/>
                                </a:lnTo>
                                <a:lnTo>
                                  <a:pt x="9523" y="17"/>
                                </a:lnTo>
                                <a:lnTo>
                                  <a:pt x="9540" y="17"/>
                                </a:ln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568" y="7138"/>
                            <a:ext cx="938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90"/>
                        <wps:cNvSpPr>
                          <a:spLocks/>
                        </wps:cNvSpPr>
                        <wps:spPr bwMode="auto">
                          <a:xfrm>
                            <a:off x="10941" y="7078"/>
                            <a:ext cx="87" cy="68"/>
                          </a:xfrm>
                          <a:custGeom>
                            <a:avLst/>
                            <a:gdLst>
                              <a:gd name="T0" fmla="+- 0 10958 10941"/>
                              <a:gd name="T1" fmla="*/ T0 w 87"/>
                              <a:gd name="T2" fmla="+- 0 7129 7079"/>
                              <a:gd name="T3" fmla="*/ 7129 h 68"/>
                              <a:gd name="T4" fmla="+- 0 10941 10941"/>
                              <a:gd name="T5" fmla="*/ T4 w 87"/>
                              <a:gd name="T6" fmla="+- 0 7129 7079"/>
                              <a:gd name="T7" fmla="*/ 7129 h 68"/>
                              <a:gd name="T8" fmla="+- 0 10941 10941"/>
                              <a:gd name="T9" fmla="*/ T8 w 87"/>
                              <a:gd name="T10" fmla="+- 0 7146 7079"/>
                              <a:gd name="T11" fmla="*/ 7146 h 68"/>
                              <a:gd name="T12" fmla="+- 0 10958 10941"/>
                              <a:gd name="T13" fmla="*/ T12 w 87"/>
                              <a:gd name="T14" fmla="+- 0 7146 7079"/>
                              <a:gd name="T15" fmla="*/ 7146 h 68"/>
                              <a:gd name="T16" fmla="+- 0 10958 10941"/>
                              <a:gd name="T17" fmla="*/ T16 w 87"/>
                              <a:gd name="T18" fmla="+- 0 7129 7079"/>
                              <a:gd name="T19" fmla="*/ 7129 h 68"/>
                              <a:gd name="T20" fmla="+- 0 11028 10941"/>
                              <a:gd name="T21" fmla="*/ T20 w 87"/>
                              <a:gd name="T22" fmla="+- 0 7079 7079"/>
                              <a:gd name="T23" fmla="*/ 7079 h 68"/>
                              <a:gd name="T24" fmla="+- 0 11011 10941"/>
                              <a:gd name="T25" fmla="*/ T24 w 87"/>
                              <a:gd name="T26" fmla="+- 0 7079 7079"/>
                              <a:gd name="T27" fmla="*/ 7079 h 68"/>
                              <a:gd name="T28" fmla="+- 0 11011 10941"/>
                              <a:gd name="T29" fmla="*/ T28 w 87"/>
                              <a:gd name="T30" fmla="+- 0 7129 7079"/>
                              <a:gd name="T31" fmla="*/ 7129 h 68"/>
                              <a:gd name="T32" fmla="+- 0 10958 10941"/>
                              <a:gd name="T33" fmla="*/ T32 w 87"/>
                              <a:gd name="T34" fmla="+- 0 7129 7079"/>
                              <a:gd name="T35" fmla="*/ 7129 h 68"/>
                              <a:gd name="T36" fmla="+- 0 10958 10941"/>
                              <a:gd name="T37" fmla="*/ T36 w 87"/>
                              <a:gd name="T38" fmla="+- 0 7146 7079"/>
                              <a:gd name="T39" fmla="*/ 7146 h 68"/>
                              <a:gd name="T40" fmla="+- 0 11011 10941"/>
                              <a:gd name="T41" fmla="*/ T40 w 87"/>
                              <a:gd name="T42" fmla="+- 0 7146 7079"/>
                              <a:gd name="T43" fmla="*/ 7146 h 68"/>
                              <a:gd name="T44" fmla="+- 0 11028 10941"/>
                              <a:gd name="T45" fmla="*/ T44 w 87"/>
                              <a:gd name="T46" fmla="+- 0 7146 7079"/>
                              <a:gd name="T47" fmla="*/ 7146 h 68"/>
                              <a:gd name="T48" fmla="+- 0 11028 10941"/>
                              <a:gd name="T49" fmla="*/ T48 w 87"/>
                              <a:gd name="T50" fmla="+- 0 7129 7079"/>
                              <a:gd name="T51" fmla="*/ 7129 h 68"/>
                              <a:gd name="T52" fmla="+- 0 11028 10941"/>
                              <a:gd name="T53" fmla="*/ T52 w 87"/>
                              <a:gd name="T54" fmla="+- 0 7079 7079"/>
                              <a:gd name="T55" fmla="*/ 707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1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67"/>
                                </a:lnTo>
                                <a:lnTo>
                                  <a:pt x="17" y="67"/>
                                </a:lnTo>
                                <a:lnTo>
                                  <a:pt x="17" y="50"/>
                                </a:lnTo>
                                <a:moveTo>
                                  <a:pt x="87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50"/>
                                </a:lnTo>
                                <a:lnTo>
                                  <a:pt x="17" y="50"/>
                                </a:lnTo>
                                <a:lnTo>
                                  <a:pt x="17" y="67"/>
                                </a:lnTo>
                                <a:lnTo>
                                  <a:pt x="70" y="67"/>
                                </a:lnTo>
                                <a:lnTo>
                                  <a:pt x="87" y="67"/>
                                </a:lnTo>
                                <a:lnTo>
                                  <a:pt x="87" y="50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962FA" id="Group 89" o:spid="_x0000_s1026" style="position:absolute;margin-left:73.6pt;margin-top:45.55pt;width:478.05pt;height:371.65pt;z-index:-251657216;mso-position-horizontal-relative:page" coordorigin="1467,-9" coordsize="9561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">
                <v:rect id="Rectangle 101" o:spid="_x0000_s1027" style="position:absolute;left:1466;top:-10;width:8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00" o:spid="_x0000_s1028" style="position:absolute;visibility:visible;mso-wrap-style:square" from="1572,-1" to="10924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" strokeweight=".84pt"/>
                <v:shape id="Freeform 99" o:spid="_x0000_s1029" style="position:absolute;left:10924;top:-10;width:87;height:17;visibility:visible;mso-wrap-style:square;v-text-anchor:top" coordsize="8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" path="m87,l17,,,,,17r17,l87,17,87,e" fillcolor="black" stroked="f">
                  <v:path arrowok="t" o:connecttype="custom" o:connectlocs="87,-9;17,-9;0,-9;0,8;17,8;87,8;87,-9" o:connectangles="0,0,0,0,0,0,0"/>
                </v:shape>
                <v:line id="Line 98" o:spid="_x0000_s1030" style="position:absolute;visibility:visible;mso-wrap-style:square" from="1497,8" to="1497,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" strokeweight="3pt"/>
                <v:line id="Line 97" o:spid="_x0000_s1031" style="position:absolute;visibility:visible;mso-wrap-style:square" from="1564,-9" to="1564,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" strokeweight=".84pt"/>
                <v:line id="Line 96" o:spid="_x0000_s1032" style="position:absolute;visibility:visible;mso-wrap-style:square" from="10954,8" to="10954,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" strokeweight="3pt"/>
                <v:line id="Line 95" o:spid="_x0000_s1033" style="position:absolute;visibility:visible;mso-wrap-style:square" from="11019,-9" to="11019,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" strokeweight=".84pt"/>
                <v:shape id="AutoShape 94" o:spid="_x0000_s1034" style="position:absolute;left:1488;top:7062;width:101;height:17;visibility:visible;mso-wrap-style:square;v-text-anchor:top" coordsize="10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" path="m17,l,,,17r17,l17,t84,l84,,68,r,17l84,17r17,l101,e" fillcolor="black" stroked="f">
                  <v:path arrowok="t" o:connecttype="custom" o:connectlocs="17,7062;0,7062;0,7079;17,7079;17,7062;101,7062;84,7062;68,7062;68,7079;84,7079;101,7079;101,7062" o:connectangles="0,0,0,0,0,0,0,0,0,0,0,0"/>
                </v:shape>
                <v:line id="Line 93" o:spid="_x0000_s1035" style="position:absolute;visibility:visible;mso-wrap-style:square" from="1589,7071" to="10924,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" strokeweight=".84pt"/>
                <v:shape id="AutoShape 92" o:spid="_x0000_s1036" style="position:absolute;left:1488;top:7062;width:9540;height:84;visibility:visible;mso-wrap-style:square;v-text-anchor:top" coordsize="95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" path="m80,67r-3,l63,67r-46,l17,17,,17,,67,,84r17,l63,84r14,l80,84r,-17m9496,r-43,l9436,r,17l9453,17r43,l9496,t44,l9523,r,17l9540,17r,-17e" fillcolor="black" stroked="f">
                  <v:path arrowok="t" o:connecttype="custom" o:connectlocs="80,7129;77,7129;63,7129;17,7129;17,7079;0,7079;0,7129;0,7146;17,7146;63,7146;77,7146;80,7146;80,7129;9496,7062;9453,7062;9436,7062;9436,7079;9453,7079;9496,7079;9496,7062;9540,7062;9523,7062;9523,7079;9540,7079;9540,7062" o:connectangles="0,0,0,0,0,0,0,0,0,0,0,0,0,0,0,0,0,0,0,0,0,0,0,0,0"/>
                </v:shape>
                <v:line id="Line 91" o:spid="_x0000_s1037" style="position:absolute;visibility:visible;mso-wrap-style:square" from="1568,7138" to="10955,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" strokeweight=".84pt"/>
                <v:shape id="AutoShape 90" o:spid="_x0000_s1038" style="position:absolute;left:10941;top:7078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" path="m17,50l,50,,67r17,l17,50m87,l70,r,50l17,50r,17l70,67r17,l87,50,87,e" fillcolor="black" stroked="f">
                  <v:path arrowok="t" o:connecttype="custom" o:connectlocs="17,7129;0,7129;0,7146;17,7146;17,7129;87,7079;70,7079;70,7129;17,7129;17,7146;70,7146;87,7146;87,7129;87,7079" o:connectangles="0,0,0,0,0,0,0,0,0,0,0,0,0,0"/>
                </v:shape>
                <w10:wrap anchorx="page"/>
              </v:group>
            </w:pict>
          </mc:Fallback>
        </mc:AlternateContent>
      </w:r>
      <w:r w:rsidRPr="002E2E22">
        <w:rPr>
          <w:rFonts w:ascii="Garamond" w:hAnsi="Garamond"/>
          <w:b/>
          <w:bCs/>
          <w:sz w:val="48"/>
          <w:szCs w:val="48"/>
          <w:u w:val="single"/>
        </w:rPr>
        <w:t>PLAYER’S PLEDGE</w:t>
      </w:r>
    </w:p>
    <w:p w14:paraId="7068FEDD" w14:textId="7D18B71F" w:rsidR="002E2E22" w:rsidRPr="001E0444" w:rsidRDefault="002E2E22" w:rsidP="002E2E22">
      <w:pPr>
        <w:pStyle w:val="ListParagraph"/>
        <w:widowControl w:val="0"/>
        <w:numPr>
          <w:ilvl w:val="0"/>
          <w:numId w:val="16"/>
        </w:numPr>
        <w:tabs>
          <w:tab w:val="left" w:pos="1425"/>
          <w:tab w:val="left" w:pos="1426"/>
        </w:tabs>
        <w:autoSpaceDE w:val="0"/>
        <w:autoSpaceDN w:val="0"/>
        <w:spacing w:before="280" w:after="0" w:line="242" w:lineRule="auto"/>
        <w:ind w:right="1872"/>
        <w:contextualSpacing w:val="0"/>
        <w:rPr>
          <w:rFonts w:ascii="Garamond" w:hAnsi="Garamond"/>
          <w:sz w:val="36"/>
          <w:szCs w:val="36"/>
        </w:rPr>
      </w:pPr>
      <w:r w:rsidRPr="001E0444">
        <w:rPr>
          <w:rFonts w:ascii="Garamond" w:hAnsi="Garamond"/>
          <w:sz w:val="36"/>
          <w:szCs w:val="36"/>
        </w:rPr>
        <w:t xml:space="preserve">I will play hockey because I want to, not because others </w:t>
      </w:r>
      <w:r w:rsidRPr="001E0444">
        <w:rPr>
          <w:rFonts w:ascii="Garamond" w:hAnsi="Garamond"/>
          <w:spacing w:val="2"/>
          <w:sz w:val="36"/>
          <w:szCs w:val="36"/>
        </w:rPr>
        <w:t xml:space="preserve">or </w:t>
      </w:r>
      <w:r w:rsidRPr="001E0444">
        <w:rPr>
          <w:rFonts w:ascii="Garamond" w:hAnsi="Garamond"/>
          <w:sz w:val="36"/>
          <w:szCs w:val="36"/>
        </w:rPr>
        <w:t>the coach wants</w:t>
      </w:r>
      <w:r w:rsidRPr="001E0444">
        <w:rPr>
          <w:rFonts w:ascii="Garamond" w:hAnsi="Garamond"/>
          <w:spacing w:val="-2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me.</w:t>
      </w:r>
    </w:p>
    <w:p w14:paraId="070652CF" w14:textId="77777777" w:rsidR="002E2E22" w:rsidRPr="001E0444" w:rsidRDefault="002E2E22" w:rsidP="002E2E22">
      <w:pPr>
        <w:pStyle w:val="ListParagraph"/>
        <w:widowControl w:val="0"/>
        <w:numPr>
          <w:ilvl w:val="0"/>
          <w:numId w:val="16"/>
        </w:numPr>
        <w:tabs>
          <w:tab w:val="left" w:pos="1464"/>
          <w:tab w:val="left" w:pos="1465"/>
        </w:tabs>
        <w:autoSpaceDE w:val="0"/>
        <w:autoSpaceDN w:val="0"/>
        <w:spacing w:after="0" w:line="378" w:lineRule="exact"/>
        <w:ind w:left="1464" w:hanging="564"/>
        <w:contextualSpacing w:val="0"/>
        <w:rPr>
          <w:rFonts w:ascii="Garamond" w:hAnsi="Garamond"/>
          <w:sz w:val="36"/>
          <w:szCs w:val="36"/>
        </w:rPr>
      </w:pPr>
      <w:r w:rsidRPr="001E0444">
        <w:rPr>
          <w:rFonts w:ascii="Garamond" w:hAnsi="Garamond"/>
          <w:sz w:val="36"/>
          <w:szCs w:val="36"/>
        </w:rPr>
        <w:t>I will play by the rules of hockey and in the spirit of the</w:t>
      </w:r>
      <w:r w:rsidRPr="001E0444">
        <w:rPr>
          <w:rFonts w:ascii="Garamond" w:hAnsi="Garamond"/>
          <w:spacing w:val="-14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game.</w:t>
      </w:r>
    </w:p>
    <w:p w14:paraId="18A37FAE" w14:textId="77777777" w:rsidR="002E2E22" w:rsidRPr="001E0444" w:rsidRDefault="002E2E22" w:rsidP="002E2E22">
      <w:pPr>
        <w:pStyle w:val="ListParagraph"/>
        <w:widowControl w:val="0"/>
        <w:numPr>
          <w:ilvl w:val="0"/>
          <w:numId w:val="16"/>
        </w:numPr>
        <w:tabs>
          <w:tab w:val="left" w:pos="1425"/>
          <w:tab w:val="left" w:pos="1426"/>
        </w:tabs>
        <w:autoSpaceDE w:val="0"/>
        <w:autoSpaceDN w:val="0"/>
        <w:spacing w:after="0" w:line="242" w:lineRule="auto"/>
        <w:ind w:right="1806"/>
        <w:contextualSpacing w:val="0"/>
        <w:rPr>
          <w:rFonts w:ascii="Garamond" w:hAnsi="Garamond"/>
          <w:sz w:val="36"/>
          <w:szCs w:val="36"/>
        </w:rPr>
      </w:pPr>
      <w:r w:rsidRPr="001E0444">
        <w:rPr>
          <w:rFonts w:ascii="Garamond" w:hAnsi="Garamond"/>
          <w:sz w:val="36"/>
          <w:szCs w:val="36"/>
        </w:rPr>
        <w:t xml:space="preserve">I will control </w:t>
      </w:r>
      <w:r w:rsidRPr="001E0444">
        <w:rPr>
          <w:rFonts w:ascii="Garamond" w:hAnsi="Garamond"/>
          <w:spacing w:val="3"/>
          <w:sz w:val="36"/>
          <w:szCs w:val="36"/>
        </w:rPr>
        <w:t xml:space="preserve">my </w:t>
      </w:r>
      <w:r w:rsidRPr="001E0444">
        <w:rPr>
          <w:rFonts w:ascii="Garamond" w:hAnsi="Garamond"/>
          <w:sz w:val="36"/>
          <w:szCs w:val="36"/>
        </w:rPr>
        <w:t>temper - fighting or “mouthing off” can</w:t>
      </w:r>
      <w:r w:rsidRPr="001E0444">
        <w:rPr>
          <w:rFonts w:ascii="Garamond" w:hAnsi="Garamond"/>
          <w:spacing w:val="-37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spoil the activity for</w:t>
      </w:r>
      <w:r w:rsidRPr="001E0444">
        <w:rPr>
          <w:rFonts w:ascii="Garamond" w:hAnsi="Garamond"/>
          <w:spacing w:val="-2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everyone.</w:t>
      </w:r>
    </w:p>
    <w:p w14:paraId="5365FDB1" w14:textId="77777777" w:rsidR="002E2E22" w:rsidRPr="001E0444" w:rsidRDefault="002E2E22" w:rsidP="002E2E22">
      <w:pPr>
        <w:pStyle w:val="ListParagraph"/>
        <w:widowControl w:val="0"/>
        <w:numPr>
          <w:ilvl w:val="0"/>
          <w:numId w:val="16"/>
        </w:numPr>
        <w:tabs>
          <w:tab w:val="left" w:pos="1425"/>
          <w:tab w:val="left" w:pos="1426"/>
        </w:tabs>
        <w:autoSpaceDE w:val="0"/>
        <w:autoSpaceDN w:val="0"/>
        <w:spacing w:after="0" w:line="381" w:lineRule="exact"/>
        <w:contextualSpacing w:val="0"/>
        <w:rPr>
          <w:rFonts w:ascii="Garamond" w:hAnsi="Garamond"/>
          <w:sz w:val="36"/>
          <w:szCs w:val="36"/>
        </w:rPr>
      </w:pPr>
      <w:r w:rsidRPr="001E0444">
        <w:rPr>
          <w:rFonts w:ascii="Garamond" w:hAnsi="Garamond"/>
          <w:sz w:val="36"/>
          <w:szCs w:val="36"/>
        </w:rPr>
        <w:t>I will respect my</w:t>
      </w:r>
      <w:r w:rsidRPr="001E0444">
        <w:rPr>
          <w:rFonts w:ascii="Garamond" w:hAnsi="Garamond"/>
          <w:spacing w:val="-5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opponents.</w:t>
      </w:r>
    </w:p>
    <w:p w14:paraId="0AC25415" w14:textId="77777777" w:rsidR="002E2E22" w:rsidRPr="001E0444" w:rsidRDefault="002E2E22" w:rsidP="002E2E22">
      <w:pPr>
        <w:pStyle w:val="ListParagraph"/>
        <w:widowControl w:val="0"/>
        <w:numPr>
          <w:ilvl w:val="0"/>
          <w:numId w:val="16"/>
        </w:numPr>
        <w:tabs>
          <w:tab w:val="left" w:pos="1425"/>
          <w:tab w:val="left" w:pos="1426"/>
        </w:tabs>
        <w:autoSpaceDE w:val="0"/>
        <w:autoSpaceDN w:val="0"/>
        <w:spacing w:after="0" w:line="382" w:lineRule="exact"/>
        <w:contextualSpacing w:val="0"/>
        <w:rPr>
          <w:rFonts w:ascii="Garamond" w:hAnsi="Garamond"/>
          <w:sz w:val="36"/>
          <w:szCs w:val="36"/>
        </w:rPr>
      </w:pPr>
      <w:r w:rsidRPr="001E0444">
        <w:rPr>
          <w:rFonts w:ascii="Garamond" w:hAnsi="Garamond"/>
          <w:sz w:val="36"/>
          <w:szCs w:val="36"/>
        </w:rPr>
        <w:t>I will do my best to be a true team</w:t>
      </w:r>
      <w:r w:rsidRPr="001E0444">
        <w:rPr>
          <w:rFonts w:ascii="Garamond" w:hAnsi="Garamond"/>
          <w:spacing w:val="-7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player.</w:t>
      </w:r>
    </w:p>
    <w:p w14:paraId="5C2068DE" w14:textId="77777777" w:rsidR="002E2E22" w:rsidRPr="001E0444" w:rsidRDefault="002E2E22" w:rsidP="002E2E22">
      <w:pPr>
        <w:pStyle w:val="ListParagraph"/>
        <w:widowControl w:val="0"/>
        <w:numPr>
          <w:ilvl w:val="0"/>
          <w:numId w:val="16"/>
        </w:numPr>
        <w:tabs>
          <w:tab w:val="left" w:pos="1425"/>
          <w:tab w:val="left" w:pos="1426"/>
        </w:tabs>
        <w:autoSpaceDE w:val="0"/>
        <w:autoSpaceDN w:val="0"/>
        <w:spacing w:after="0" w:line="240" w:lineRule="auto"/>
        <w:ind w:right="874"/>
        <w:contextualSpacing w:val="0"/>
        <w:rPr>
          <w:rFonts w:ascii="Garamond" w:hAnsi="Garamond"/>
          <w:sz w:val="36"/>
          <w:szCs w:val="36"/>
        </w:rPr>
      </w:pPr>
      <w:r w:rsidRPr="001E0444">
        <w:rPr>
          <w:rFonts w:ascii="Garamond" w:hAnsi="Garamond"/>
          <w:sz w:val="36"/>
          <w:szCs w:val="36"/>
        </w:rPr>
        <w:t xml:space="preserve">I will remember that winning isn’t everything – that having fun, improving skills, making </w:t>
      </w:r>
      <w:proofErr w:type="gramStart"/>
      <w:r w:rsidRPr="001E0444">
        <w:rPr>
          <w:rFonts w:ascii="Garamond" w:hAnsi="Garamond"/>
          <w:sz w:val="36"/>
          <w:szCs w:val="36"/>
        </w:rPr>
        <w:t>friends</w:t>
      </w:r>
      <w:proofErr w:type="gramEnd"/>
      <w:r w:rsidRPr="001E0444">
        <w:rPr>
          <w:rFonts w:ascii="Garamond" w:hAnsi="Garamond"/>
          <w:sz w:val="36"/>
          <w:szCs w:val="36"/>
        </w:rPr>
        <w:t xml:space="preserve"> and doing my best are also</w:t>
      </w:r>
      <w:r w:rsidRPr="001E0444">
        <w:rPr>
          <w:rFonts w:ascii="Garamond" w:hAnsi="Garamond"/>
          <w:spacing w:val="-34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important.</w:t>
      </w:r>
    </w:p>
    <w:p w14:paraId="6263F22D" w14:textId="77777777" w:rsidR="002E2E22" w:rsidRPr="001E0444" w:rsidRDefault="002E2E22" w:rsidP="002E2E22">
      <w:pPr>
        <w:pStyle w:val="ListParagraph"/>
        <w:widowControl w:val="0"/>
        <w:numPr>
          <w:ilvl w:val="0"/>
          <w:numId w:val="16"/>
        </w:numPr>
        <w:tabs>
          <w:tab w:val="left" w:pos="1425"/>
          <w:tab w:val="left" w:pos="1426"/>
        </w:tabs>
        <w:autoSpaceDE w:val="0"/>
        <w:autoSpaceDN w:val="0"/>
        <w:spacing w:after="0" w:line="240" w:lineRule="auto"/>
        <w:ind w:right="1416"/>
        <w:contextualSpacing w:val="0"/>
        <w:rPr>
          <w:rFonts w:ascii="Garamond" w:hAnsi="Garamond"/>
          <w:sz w:val="36"/>
          <w:szCs w:val="36"/>
        </w:rPr>
      </w:pPr>
      <w:r w:rsidRPr="001E0444">
        <w:rPr>
          <w:rFonts w:ascii="Garamond" w:hAnsi="Garamond"/>
          <w:sz w:val="36"/>
          <w:szCs w:val="36"/>
        </w:rPr>
        <w:t>I will acknowledge all good plays and performances – those of my team and my</w:t>
      </w:r>
      <w:r w:rsidRPr="001E0444">
        <w:rPr>
          <w:rFonts w:ascii="Garamond" w:hAnsi="Garamond"/>
          <w:spacing w:val="-2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opponents.</w:t>
      </w:r>
    </w:p>
    <w:p w14:paraId="2F4E86E9" w14:textId="77777777" w:rsidR="002E2E22" w:rsidRPr="001E0444" w:rsidRDefault="002E2E22" w:rsidP="002E2E22">
      <w:pPr>
        <w:pStyle w:val="ListParagraph"/>
        <w:widowControl w:val="0"/>
        <w:numPr>
          <w:ilvl w:val="0"/>
          <w:numId w:val="16"/>
        </w:numPr>
        <w:tabs>
          <w:tab w:val="left" w:pos="1425"/>
          <w:tab w:val="left" w:pos="1426"/>
        </w:tabs>
        <w:autoSpaceDE w:val="0"/>
        <w:autoSpaceDN w:val="0"/>
        <w:spacing w:after="0" w:line="240" w:lineRule="auto"/>
        <w:ind w:right="991"/>
        <w:contextualSpacing w:val="0"/>
        <w:rPr>
          <w:rFonts w:ascii="Garamond" w:hAnsi="Garamond"/>
          <w:sz w:val="36"/>
          <w:szCs w:val="36"/>
        </w:rPr>
      </w:pPr>
      <w:r w:rsidRPr="001E0444">
        <w:rPr>
          <w:rFonts w:ascii="Garamond" w:hAnsi="Garamond"/>
          <w:sz w:val="36"/>
          <w:szCs w:val="36"/>
        </w:rPr>
        <w:t>I will remember that coaches and officials are there to help me. I will accept their decisions and show them</w:t>
      </w:r>
      <w:r w:rsidRPr="001E0444">
        <w:rPr>
          <w:rFonts w:ascii="Garamond" w:hAnsi="Garamond"/>
          <w:spacing w:val="-1"/>
          <w:sz w:val="36"/>
          <w:szCs w:val="36"/>
        </w:rPr>
        <w:t xml:space="preserve"> </w:t>
      </w:r>
      <w:r w:rsidRPr="001E0444">
        <w:rPr>
          <w:rFonts w:ascii="Garamond" w:hAnsi="Garamond"/>
          <w:sz w:val="36"/>
          <w:szCs w:val="36"/>
        </w:rPr>
        <w:t>respect.</w:t>
      </w:r>
    </w:p>
    <w:p w14:paraId="729A54F6" w14:textId="77777777" w:rsidR="002E2E22" w:rsidRPr="001E0444" w:rsidRDefault="002E2E22" w:rsidP="002E2E22">
      <w:pPr>
        <w:rPr>
          <w:rFonts w:ascii="Garamond" w:hAnsi="Garamond"/>
          <w:sz w:val="36"/>
          <w:szCs w:val="36"/>
        </w:rPr>
      </w:pPr>
    </w:p>
    <w:p w14:paraId="25BA43AD" w14:textId="0630DE13" w:rsidR="002E2E22" w:rsidRDefault="002E2E22" w:rsidP="002E2E22">
      <w:pPr>
        <w:spacing w:after="0" w:line="12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</w:t>
      </w:r>
    </w:p>
    <w:p w14:paraId="1BC43959" w14:textId="2AEAAE98" w:rsidR="002E2E22" w:rsidRPr="002E2E22" w:rsidRDefault="002E2E22" w:rsidP="002E2E2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Player Name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Date</w:t>
      </w:r>
    </w:p>
    <w:p w14:paraId="12BE7588" w14:textId="77777777" w:rsidR="002E2E22" w:rsidRDefault="002E2E22" w:rsidP="002E2E22">
      <w:pPr>
        <w:spacing w:after="0" w:line="120" w:lineRule="auto"/>
        <w:rPr>
          <w:rFonts w:ascii="Garamond" w:hAnsi="Garamond"/>
          <w:sz w:val="24"/>
          <w:szCs w:val="24"/>
        </w:rPr>
      </w:pPr>
    </w:p>
    <w:p w14:paraId="7E664D26" w14:textId="77777777" w:rsidR="002E2E22" w:rsidRDefault="002E2E22" w:rsidP="002E2E22">
      <w:pPr>
        <w:spacing w:after="0" w:line="120" w:lineRule="auto"/>
        <w:rPr>
          <w:rFonts w:ascii="Garamond" w:hAnsi="Garamond"/>
          <w:sz w:val="24"/>
          <w:szCs w:val="24"/>
        </w:rPr>
      </w:pPr>
    </w:p>
    <w:p w14:paraId="2E1CC9D5" w14:textId="2FAF97FB" w:rsidR="002E2E22" w:rsidRDefault="002E2E22" w:rsidP="002E2E22">
      <w:pPr>
        <w:spacing w:after="0" w:line="12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75C3034F" w14:textId="35C57CFE" w:rsidR="002E2E22" w:rsidRPr="001E0444" w:rsidRDefault="002E2E22" w:rsidP="002E2E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Player</w:t>
      </w:r>
      <w:r>
        <w:rPr>
          <w:rFonts w:ascii="Garamond" w:hAnsi="Garamond"/>
          <w:sz w:val="20"/>
          <w:szCs w:val="20"/>
        </w:rPr>
        <w:t xml:space="preserve"> Signature</w:t>
      </w:r>
    </w:p>
    <w:p w14:paraId="5562E822" w14:textId="77777777" w:rsidR="002E2E22" w:rsidRPr="001E0444" w:rsidRDefault="002E2E22" w:rsidP="002E2E22">
      <w:pPr>
        <w:ind w:left="792" w:firstLine="648"/>
        <w:rPr>
          <w:rFonts w:ascii="Garamond" w:hAnsi="Garamond"/>
          <w:sz w:val="27"/>
          <w:szCs w:val="27"/>
        </w:rPr>
      </w:pPr>
    </w:p>
    <w:p w14:paraId="4B916107" w14:textId="77777777" w:rsidR="00235613" w:rsidRPr="00235613" w:rsidRDefault="00235613" w:rsidP="002A25A6">
      <w:pPr>
        <w:rPr>
          <w:sz w:val="24"/>
          <w:szCs w:val="24"/>
        </w:rPr>
      </w:pPr>
    </w:p>
    <w:sectPr w:rsidR="00235613" w:rsidRPr="00235613" w:rsidSect="00127C8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F5DE" w14:textId="77777777" w:rsidR="00744FFA" w:rsidRDefault="00744FFA">
      <w:pPr>
        <w:spacing w:after="0" w:line="240" w:lineRule="auto"/>
      </w:pPr>
      <w:r>
        <w:separator/>
      </w:r>
    </w:p>
    <w:p w14:paraId="713DFB85" w14:textId="77777777" w:rsidR="00744FFA" w:rsidRDefault="00744FFA"/>
  </w:endnote>
  <w:endnote w:type="continuationSeparator" w:id="0">
    <w:p w14:paraId="481703A6" w14:textId="77777777" w:rsidR="00744FFA" w:rsidRDefault="00744FFA">
      <w:pPr>
        <w:spacing w:after="0" w:line="240" w:lineRule="auto"/>
      </w:pPr>
      <w:r>
        <w:continuationSeparator/>
      </w:r>
    </w:p>
    <w:p w14:paraId="35F3DF88" w14:textId="77777777" w:rsidR="00744FFA" w:rsidRDefault="00744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916" w14:textId="059B1FFD" w:rsidR="00E5646A" w:rsidRDefault="00127C84">
    <w:pPr>
      <w:pStyle w:val="Footer"/>
    </w:pPr>
    <w:r w:rsidRPr="004B350C">
      <w:rPr>
        <w:noProof/>
        <w:sz w:val="48"/>
        <w:szCs w:val="48"/>
        <w:u w:val="single"/>
      </w:rPr>
      <w:drawing>
        <wp:anchor distT="0" distB="0" distL="114300" distR="114300" simplePos="0" relativeHeight="251675648" behindDoc="0" locked="0" layoutInCell="1" allowOverlap="1" wp14:anchorId="69439A82" wp14:editId="39A36D3E">
          <wp:simplePos x="0" y="0"/>
          <wp:positionH relativeFrom="column">
            <wp:posOffset>5559425</wp:posOffset>
          </wp:positionH>
          <wp:positionV relativeFrom="paragraph">
            <wp:posOffset>-827405</wp:posOffset>
          </wp:positionV>
          <wp:extent cx="1430655" cy="1430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30016A" wp14:editId="0D7D28F0">
              <wp:simplePos x="0" y="0"/>
              <wp:positionH relativeFrom="page">
                <wp:posOffset>9525</wp:posOffset>
              </wp:positionH>
              <wp:positionV relativeFrom="page">
                <wp:posOffset>7152640</wp:posOffset>
              </wp:positionV>
              <wp:extent cx="7788910" cy="330263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302635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EA134" id="Group 12" o:spid="_x0000_s1026" style="position:absolute;margin-left:.75pt;margin-top:563.2pt;width:613.3pt;height:260.05pt;z-index:251669504;mso-width-percent:1000;mso-position-horizontal-relative:page;mso-position-vertical-relative:page;mso-width-percent:100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457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C12B" w14:textId="77777777" w:rsidR="00744FFA" w:rsidRDefault="00744FFA">
      <w:pPr>
        <w:spacing w:after="0" w:line="240" w:lineRule="auto"/>
      </w:pPr>
      <w:r>
        <w:separator/>
      </w:r>
    </w:p>
    <w:p w14:paraId="754688C0" w14:textId="77777777" w:rsidR="00744FFA" w:rsidRDefault="00744FFA"/>
  </w:footnote>
  <w:footnote w:type="continuationSeparator" w:id="0">
    <w:p w14:paraId="4BD7B637" w14:textId="77777777" w:rsidR="00744FFA" w:rsidRDefault="00744FFA">
      <w:pPr>
        <w:spacing w:after="0" w:line="240" w:lineRule="auto"/>
      </w:pPr>
      <w:r>
        <w:continuationSeparator/>
      </w:r>
    </w:p>
    <w:p w14:paraId="2D7630F3" w14:textId="77777777" w:rsidR="00744FFA" w:rsidRDefault="00744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34B" w14:textId="0DB2BFD7" w:rsidR="006A5350" w:rsidRDefault="00C06DE5">
    <w:r>
      <w:rPr>
        <w:noProof/>
      </w:rPr>
      <w:drawing>
        <wp:anchor distT="0" distB="0" distL="114300" distR="114300" simplePos="0" relativeHeight="251676672" behindDoc="1" locked="0" layoutInCell="1" allowOverlap="1" wp14:anchorId="1D766523" wp14:editId="2B962BB5">
          <wp:simplePos x="0" y="0"/>
          <wp:positionH relativeFrom="column">
            <wp:posOffset>-320634</wp:posOffset>
          </wp:positionH>
          <wp:positionV relativeFrom="paragraph">
            <wp:posOffset>-314696</wp:posOffset>
          </wp:positionV>
          <wp:extent cx="1412834" cy="141283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67" cy="141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9360"/>
    </w:tblGrid>
    <w:tr w:rsidR="006A5350" w:rsidRPr="00BF3499" w14:paraId="05BD9196" w14:textId="77777777" w:rsidTr="006A5350">
      <w:trPr>
        <w:trHeight w:val="1304"/>
      </w:trPr>
      <w:tc>
        <w:tcPr>
          <w:tcW w:w="9360" w:type="dxa"/>
        </w:tcPr>
        <w:p w14:paraId="3EF7C3A6" w14:textId="46C27F40" w:rsidR="006A5350" w:rsidRPr="002219DC" w:rsidRDefault="006A5350" w:rsidP="006A5350">
          <w:pPr>
            <w:pStyle w:val="ContactInfo"/>
            <w:rPr>
              <w:b/>
              <w:bCs/>
            </w:rPr>
          </w:pPr>
          <w:r w:rsidRPr="002219DC">
            <w:rPr>
              <w:b/>
              <w:bCs/>
            </w:rPr>
            <w:t>Beaumont Amateur Hockey Association</w:t>
          </w:r>
        </w:p>
        <w:p w14:paraId="421994E4" w14:textId="5F304183" w:rsidR="006A5350" w:rsidRDefault="006A5350" w:rsidP="006A5350">
          <w:pPr>
            <w:pStyle w:val="ContactInfo"/>
          </w:pPr>
          <w:r>
            <w:t xml:space="preserve">Box 2, 4901-55 Ave.                     </w:t>
          </w:r>
        </w:p>
        <w:p w14:paraId="6A71C3A5" w14:textId="1C48800D" w:rsidR="006A5350" w:rsidRDefault="006A5350" w:rsidP="006A5350">
          <w:pPr>
            <w:pStyle w:val="ContactInfo"/>
          </w:pPr>
          <w:r>
            <w:t xml:space="preserve">Beaumont, AB   T4X 1M9                                           </w:t>
          </w:r>
        </w:p>
        <w:p w14:paraId="296B8276" w14:textId="77777777" w:rsidR="006A5350" w:rsidRPr="00752FC4" w:rsidRDefault="006A5350" w:rsidP="006A5350">
          <w:pPr>
            <w:pStyle w:val="ContactInfo"/>
          </w:pPr>
          <w:r>
            <w:t xml:space="preserve"> www.baha.ab.ca</w:t>
          </w:r>
        </w:p>
        <w:p w14:paraId="5B23C15A" w14:textId="77777777" w:rsidR="006A5350" w:rsidRPr="00BF3499" w:rsidRDefault="006A5350" w:rsidP="006A7544">
          <w:pPr>
            <w:pStyle w:val="ContactInfo"/>
            <w:rPr>
              <w:noProof/>
            </w:rPr>
          </w:pPr>
        </w:p>
      </w:tc>
    </w:tr>
  </w:tbl>
  <w:p w14:paraId="74F74677" w14:textId="1D248170" w:rsidR="002219DC" w:rsidRDefault="002219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F860995" wp14:editId="43658B2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8910" cy="2114550"/>
              <wp:effectExtent l="0" t="0" r="254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88910" cy="2114550"/>
                        <a:chOff x="114300" y="-9525"/>
                        <a:chExt cx="7788910" cy="3954649"/>
                      </a:xfrm>
                    </wpg:grpSpPr>
                    <wps:wsp>
                      <wps:cNvPr id="4" name="Freeform 54"/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: Shape 14"/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5C16" id="Group 3" o:spid="_x0000_s1026" style="position:absolute;margin-left:562.1pt;margin-top:0;width:613.3pt;height:166.5pt;rotation:180;z-index:-251642880;mso-position-horizontal:right;mso-position-horizontal-relative:page;mso-position-vertical:top;mso-position-vertical-relative:page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426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25656A" wp14:editId="56B045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B0219AD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dd8f8f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9595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dd8f8f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59595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whit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7f0000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0271"/>
    <w:multiLevelType w:val="hybridMultilevel"/>
    <w:tmpl w:val="C050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D2B4A"/>
    <w:multiLevelType w:val="hybridMultilevel"/>
    <w:tmpl w:val="E30CE2A4"/>
    <w:lvl w:ilvl="0" w:tplc="31C26E4C">
      <w:start w:val="1"/>
      <w:numFmt w:val="decimal"/>
      <w:lvlText w:val="%1."/>
      <w:lvlJc w:val="left"/>
      <w:pPr>
        <w:ind w:left="1426" w:hanging="528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en-US" w:eastAsia="en-US" w:bidi="en-US"/>
      </w:rPr>
    </w:lvl>
    <w:lvl w:ilvl="1" w:tplc="B79C7674">
      <w:numFmt w:val="bullet"/>
      <w:lvlText w:val="•"/>
      <w:lvlJc w:val="left"/>
      <w:pPr>
        <w:ind w:left="2380" w:hanging="528"/>
      </w:pPr>
      <w:rPr>
        <w:rFonts w:hint="default"/>
        <w:lang w:val="en-US" w:eastAsia="en-US" w:bidi="en-US"/>
      </w:rPr>
    </w:lvl>
    <w:lvl w:ilvl="2" w:tplc="DB1C52BA">
      <w:numFmt w:val="bullet"/>
      <w:lvlText w:val="•"/>
      <w:lvlJc w:val="left"/>
      <w:pPr>
        <w:ind w:left="3340" w:hanging="528"/>
      </w:pPr>
      <w:rPr>
        <w:rFonts w:hint="default"/>
        <w:lang w:val="en-US" w:eastAsia="en-US" w:bidi="en-US"/>
      </w:rPr>
    </w:lvl>
    <w:lvl w:ilvl="3" w:tplc="0E16C3A6">
      <w:numFmt w:val="bullet"/>
      <w:lvlText w:val="•"/>
      <w:lvlJc w:val="left"/>
      <w:pPr>
        <w:ind w:left="4300" w:hanging="528"/>
      </w:pPr>
      <w:rPr>
        <w:rFonts w:hint="default"/>
        <w:lang w:val="en-US" w:eastAsia="en-US" w:bidi="en-US"/>
      </w:rPr>
    </w:lvl>
    <w:lvl w:ilvl="4" w:tplc="6014740E">
      <w:numFmt w:val="bullet"/>
      <w:lvlText w:val="•"/>
      <w:lvlJc w:val="left"/>
      <w:pPr>
        <w:ind w:left="5260" w:hanging="528"/>
      </w:pPr>
      <w:rPr>
        <w:rFonts w:hint="default"/>
        <w:lang w:val="en-US" w:eastAsia="en-US" w:bidi="en-US"/>
      </w:rPr>
    </w:lvl>
    <w:lvl w:ilvl="5" w:tplc="C58AC778">
      <w:numFmt w:val="bullet"/>
      <w:lvlText w:val="•"/>
      <w:lvlJc w:val="left"/>
      <w:pPr>
        <w:ind w:left="6220" w:hanging="528"/>
      </w:pPr>
      <w:rPr>
        <w:rFonts w:hint="default"/>
        <w:lang w:val="en-US" w:eastAsia="en-US" w:bidi="en-US"/>
      </w:rPr>
    </w:lvl>
    <w:lvl w:ilvl="6" w:tplc="F350D980">
      <w:numFmt w:val="bullet"/>
      <w:lvlText w:val="•"/>
      <w:lvlJc w:val="left"/>
      <w:pPr>
        <w:ind w:left="7180" w:hanging="528"/>
      </w:pPr>
      <w:rPr>
        <w:rFonts w:hint="default"/>
        <w:lang w:val="en-US" w:eastAsia="en-US" w:bidi="en-US"/>
      </w:rPr>
    </w:lvl>
    <w:lvl w:ilvl="7" w:tplc="810C0A68">
      <w:numFmt w:val="bullet"/>
      <w:lvlText w:val="•"/>
      <w:lvlJc w:val="left"/>
      <w:pPr>
        <w:ind w:left="8140" w:hanging="528"/>
      </w:pPr>
      <w:rPr>
        <w:rFonts w:hint="default"/>
        <w:lang w:val="en-US" w:eastAsia="en-US" w:bidi="en-US"/>
      </w:rPr>
    </w:lvl>
    <w:lvl w:ilvl="8" w:tplc="8E18923A">
      <w:numFmt w:val="bullet"/>
      <w:lvlText w:val="•"/>
      <w:lvlJc w:val="left"/>
      <w:pPr>
        <w:ind w:left="9100" w:hanging="528"/>
      </w:pPr>
      <w:rPr>
        <w:rFonts w:hint="default"/>
        <w:lang w:val="en-US" w:eastAsia="en-US" w:bidi="en-US"/>
      </w:rPr>
    </w:lvl>
  </w:abstractNum>
  <w:abstractNum w:abstractNumId="12" w15:restartNumberingAfterBreak="0">
    <w:nsid w:val="35203E40"/>
    <w:multiLevelType w:val="hybridMultilevel"/>
    <w:tmpl w:val="40FECF58"/>
    <w:lvl w:ilvl="0" w:tplc="6362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B6D8F"/>
    <w:multiLevelType w:val="hybridMultilevel"/>
    <w:tmpl w:val="7AB298E0"/>
    <w:lvl w:ilvl="0" w:tplc="8E10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C1ECA"/>
    <w:multiLevelType w:val="hybridMultilevel"/>
    <w:tmpl w:val="11BE1792"/>
    <w:lvl w:ilvl="0" w:tplc="9DAC7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65352"/>
    <w:multiLevelType w:val="hybridMultilevel"/>
    <w:tmpl w:val="0F0808B2"/>
    <w:lvl w:ilvl="0" w:tplc="9012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05560">
    <w:abstractNumId w:val="9"/>
  </w:num>
  <w:num w:numId="2" w16cid:durableId="1670019406">
    <w:abstractNumId w:val="7"/>
  </w:num>
  <w:num w:numId="3" w16cid:durableId="1581479143">
    <w:abstractNumId w:val="6"/>
  </w:num>
  <w:num w:numId="4" w16cid:durableId="359598374">
    <w:abstractNumId w:val="5"/>
  </w:num>
  <w:num w:numId="5" w16cid:durableId="331757647">
    <w:abstractNumId w:val="4"/>
  </w:num>
  <w:num w:numId="6" w16cid:durableId="1808158064">
    <w:abstractNumId w:val="8"/>
  </w:num>
  <w:num w:numId="7" w16cid:durableId="2108038948">
    <w:abstractNumId w:val="3"/>
  </w:num>
  <w:num w:numId="8" w16cid:durableId="1455826910">
    <w:abstractNumId w:val="2"/>
  </w:num>
  <w:num w:numId="9" w16cid:durableId="1074740578">
    <w:abstractNumId w:val="1"/>
  </w:num>
  <w:num w:numId="10" w16cid:durableId="1445421707">
    <w:abstractNumId w:val="0"/>
  </w:num>
  <w:num w:numId="11" w16cid:durableId="764152599">
    <w:abstractNumId w:val="13"/>
  </w:num>
  <w:num w:numId="12" w16cid:durableId="874927873">
    <w:abstractNumId w:val="10"/>
  </w:num>
  <w:num w:numId="13" w16cid:durableId="1328943930">
    <w:abstractNumId w:val="14"/>
  </w:num>
  <w:num w:numId="14" w16cid:durableId="1758868928">
    <w:abstractNumId w:val="15"/>
  </w:num>
  <w:num w:numId="15" w16cid:durableId="215435092">
    <w:abstractNumId w:val="12"/>
  </w:num>
  <w:num w:numId="16" w16cid:durableId="1375539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C"/>
    <w:rsid w:val="000115CE"/>
    <w:rsid w:val="0001596A"/>
    <w:rsid w:val="000828F4"/>
    <w:rsid w:val="0009368E"/>
    <w:rsid w:val="000F1B5C"/>
    <w:rsid w:val="000F51EC"/>
    <w:rsid w:val="000F7122"/>
    <w:rsid w:val="00114A27"/>
    <w:rsid w:val="00127C84"/>
    <w:rsid w:val="00162CAA"/>
    <w:rsid w:val="001B4EEF"/>
    <w:rsid w:val="001B689C"/>
    <w:rsid w:val="00200635"/>
    <w:rsid w:val="002219DC"/>
    <w:rsid w:val="00235613"/>
    <w:rsid w:val="00254E0D"/>
    <w:rsid w:val="002A25A6"/>
    <w:rsid w:val="002E2E22"/>
    <w:rsid w:val="00377222"/>
    <w:rsid w:val="0038000D"/>
    <w:rsid w:val="00385ACF"/>
    <w:rsid w:val="003B7228"/>
    <w:rsid w:val="00413BD3"/>
    <w:rsid w:val="00422757"/>
    <w:rsid w:val="00436E03"/>
    <w:rsid w:val="00475D96"/>
    <w:rsid w:val="00477474"/>
    <w:rsid w:val="00480B7F"/>
    <w:rsid w:val="004A1893"/>
    <w:rsid w:val="004B350C"/>
    <w:rsid w:val="004C4A44"/>
    <w:rsid w:val="005125BB"/>
    <w:rsid w:val="005264AB"/>
    <w:rsid w:val="00537F9C"/>
    <w:rsid w:val="0055629A"/>
    <w:rsid w:val="00572222"/>
    <w:rsid w:val="005C63C1"/>
    <w:rsid w:val="005D3DA6"/>
    <w:rsid w:val="00616566"/>
    <w:rsid w:val="00642E91"/>
    <w:rsid w:val="006A5350"/>
    <w:rsid w:val="006A7544"/>
    <w:rsid w:val="00744EA9"/>
    <w:rsid w:val="00744FFA"/>
    <w:rsid w:val="00752FC4"/>
    <w:rsid w:val="00757E9C"/>
    <w:rsid w:val="00774DCD"/>
    <w:rsid w:val="007B4C91"/>
    <w:rsid w:val="007D70F7"/>
    <w:rsid w:val="008244C5"/>
    <w:rsid w:val="00830C5F"/>
    <w:rsid w:val="00834A33"/>
    <w:rsid w:val="00834BFA"/>
    <w:rsid w:val="00837146"/>
    <w:rsid w:val="00896EE1"/>
    <w:rsid w:val="008A1CAE"/>
    <w:rsid w:val="008C1482"/>
    <w:rsid w:val="008C2737"/>
    <w:rsid w:val="008D0AA7"/>
    <w:rsid w:val="0090401D"/>
    <w:rsid w:val="00912A0A"/>
    <w:rsid w:val="0091420B"/>
    <w:rsid w:val="009468D3"/>
    <w:rsid w:val="00A17117"/>
    <w:rsid w:val="00A5578C"/>
    <w:rsid w:val="00A763AE"/>
    <w:rsid w:val="00AB3833"/>
    <w:rsid w:val="00AC1A6E"/>
    <w:rsid w:val="00B40F1A"/>
    <w:rsid w:val="00B63133"/>
    <w:rsid w:val="00BC0F0A"/>
    <w:rsid w:val="00C06DE5"/>
    <w:rsid w:val="00C11980"/>
    <w:rsid w:val="00C3130B"/>
    <w:rsid w:val="00C37964"/>
    <w:rsid w:val="00C43F6F"/>
    <w:rsid w:val="00CB0809"/>
    <w:rsid w:val="00CF46CA"/>
    <w:rsid w:val="00D04123"/>
    <w:rsid w:val="00D06525"/>
    <w:rsid w:val="00D149F1"/>
    <w:rsid w:val="00D36106"/>
    <w:rsid w:val="00DC7840"/>
    <w:rsid w:val="00E10E4B"/>
    <w:rsid w:val="00E5143E"/>
    <w:rsid w:val="00E5646A"/>
    <w:rsid w:val="00ED75B1"/>
    <w:rsid w:val="00F5669B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E8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C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E5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C2A2A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C2A2A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7F0000" w:themeColor="accent1" w:frame="1"/>
        <w:left w:val="single" w:sz="2" w:space="10" w:color="7F0000" w:themeColor="accent1" w:frame="1"/>
        <w:bottom w:val="single" w:sz="2" w:space="10" w:color="7F0000" w:themeColor="accent1" w:frame="1"/>
        <w:right w:val="single" w:sz="2" w:space="10" w:color="7F0000" w:themeColor="accent1" w:frame="1"/>
      </w:pBdr>
      <w:ind w:left="1152" w:right="1152"/>
    </w:pPr>
    <w:rPr>
      <w:rFonts w:eastAsiaTheme="minorEastAsia"/>
      <w:i/>
      <w:iCs/>
      <w:color w:val="5F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BC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</w:rPr>
      <w:tblPr/>
      <w:tcPr>
        <w:shd w:val="clear" w:color="auto" w:fill="FF656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6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</w:rPr>
      <w:tblPr/>
      <w:tcPr>
        <w:shd w:val="clear" w:color="auto" w:fill="F1D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</w:rPr>
      <w:tblPr/>
      <w:tcPr>
        <w:shd w:val="clear" w:color="auto" w:fill="BCB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D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3" w:themeFillShade="CC"/>
      </w:tcPr>
    </w:tblStylePr>
    <w:tblStylePr w:type="lastRow">
      <w:rPr>
        <w:b/>
        <w:bCs/>
        <w:color w:val="4747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00" w:themeColor="accent1" w:themeShade="99"/>
          <w:insideV w:val="nil"/>
        </w:tcBorders>
        <w:shd w:val="clear" w:color="auto" w:fill="4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00" w:themeFill="accent1" w:themeFillShade="99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404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33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3333" w:themeColor="accent2" w:themeShade="99"/>
          <w:insideV w:val="nil"/>
        </w:tcBorders>
        <w:shd w:val="clear" w:color="auto" w:fill="A733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333" w:themeFill="accent2" w:themeFillShade="99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EEC7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3" w:themeShade="99"/>
          <w:insideV w:val="nil"/>
        </w:tcBorders>
        <w:shd w:val="clear" w:color="auto" w:fill="353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3" w:themeFillShade="99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C2A2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565" w:themeColor="accent1" w:themeTint="66"/>
        <w:left w:val="single" w:sz="4" w:space="0" w:color="FF6565" w:themeColor="accent1" w:themeTint="66"/>
        <w:bottom w:val="single" w:sz="4" w:space="0" w:color="FF6565" w:themeColor="accent1" w:themeTint="66"/>
        <w:right w:val="single" w:sz="4" w:space="0" w:color="FF6565" w:themeColor="accent1" w:themeTint="66"/>
        <w:insideH w:val="single" w:sz="4" w:space="0" w:color="FF6565" w:themeColor="accent1" w:themeTint="66"/>
        <w:insideV w:val="single" w:sz="4" w:space="0" w:color="FF656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D2D2" w:themeColor="accent2" w:themeTint="66"/>
        <w:left w:val="single" w:sz="4" w:space="0" w:color="F1D2D2" w:themeColor="accent2" w:themeTint="66"/>
        <w:bottom w:val="single" w:sz="4" w:space="0" w:color="F1D2D2" w:themeColor="accent2" w:themeTint="66"/>
        <w:right w:val="single" w:sz="4" w:space="0" w:color="F1D2D2" w:themeColor="accent2" w:themeTint="66"/>
        <w:insideH w:val="single" w:sz="4" w:space="0" w:color="F1D2D2" w:themeColor="accent2" w:themeTint="66"/>
        <w:insideV w:val="single" w:sz="4" w:space="0" w:color="F1D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3" w:themeTint="66"/>
        <w:left w:val="single" w:sz="4" w:space="0" w:color="BCBCBC" w:themeColor="accent3" w:themeTint="66"/>
        <w:bottom w:val="single" w:sz="4" w:space="0" w:color="BCBCBC" w:themeColor="accent3" w:themeTint="66"/>
        <w:right w:val="single" w:sz="4" w:space="0" w:color="BCBCBC" w:themeColor="accent3" w:themeTint="66"/>
        <w:insideH w:val="single" w:sz="4" w:space="0" w:color="BCBCBC" w:themeColor="accent3" w:themeTint="66"/>
        <w:insideV w:val="single" w:sz="4" w:space="0" w:color="BCB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1919" w:themeColor="accent1" w:themeTint="99"/>
        <w:bottom w:val="single" w:sz="2" w:space="0" w:color="FF1919" w:themeColor="accent1" w:themeTint="99"/>
        <w:insideH w:val="single" w:sz="2" w:space="0" w:color="FF1919" w:themeColor="accent1" w:themeTint="99"/>
        <w:insideV w:val="single" w:sz="2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1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ABBBB" w:themeColor="accent2" w:themeTint="99"/>
        <w:bottom w:val="single" w:sz="2" w:space="0" w:color="EABBBB" w:themeColor="accent2" w:themeTint="99"/>
        <w:insideH w:val="single" w:sz="2" w:space="0" w:color="EABBBB" w:themeColor="accent2" w:themeTint="99"/>
        <w:insideV w:val="single" w:sz="2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3" w:themeTint="99"/>
        <w:bottom w:val="single" w:sz="2" w:space="0" w:color="9B9B9B" w:themeColor="accent3" w:themeTint="99"/>
        <w:insideH w:val="single" w:sz="2" w:space="0" w:color="9B9B9B" w:themeColor="accent3" w:themeTint="99"/>
        <w:insideV w:val="single" w:sz="2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656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F1D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BCB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0808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5F000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7F0000" w:themeColor="accent1"/>
        <w:bottom w:val="single" w:sz="4" w:space="10" w:color="7F0000" w:themeColor="accent1"/>
      </w:pBdr>
      <w:spacing w:before="360" w:after="360"/>
      <w:ind w:left="864" w:right="864"/>
      <w:jc w:val="center"/>
    </w:pPr>
    <w:rPr>
      <w:i/>
      <w:iCs/>
      <w:color w:val="5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5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5F0000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1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1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  <w:shd w:val="clear" w:color="auto" w:fill="F6E3E3" w:themeFill="accent2" w:themeFillTint="3F"/>
      </w:tcPr>
    </w:tblStylePr>
    <w:tblStylePr w:type="band2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1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  <w:shd w:val="clear" w:color="auto" w:fill="D5D5D5" w:themeFill="accent3" w:themeFillTint="3F"/>
      </w:tcPr>
    </w:tblStylePr>
    <w:tblStylePr w:type="band2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bottom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bottom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0000" w:themeColor="accent1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00" w:themeColor="accent1"/>
          <w:right w:val="single" w:sz="4" w:space="0" w:color="7F0000" w:themeColor="accent1"/>
        </w:tcBorders>
      </w:tcPr>
    </w:tblStylePr>
    <w:tblStylePr w:type="band1Horz">
      <w:tblPr/>
      <w:tcPr>
        <w:tcBorders>
          <w:top w:val="single" w:sz="4" w:space="0" w:color="7F0000" w:themeColor="accent1"/>
          <w:bottom w:val="single" w:sz="4" w:space="0" w:color="7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00" w:themeColor="accent1"/>
          <w:left w:val="nil"/>
        </w:tcBorders>
      </w:tcPr>
    </w:tblStylePr>
    <w:tblStylePr w:type="swCell">
      <w:tblPr/>
      <w:tcPr>
        <w:tcBorders>
          <w:top w:val="double" w:sz="4" w:space="0" w:color="7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F8F" w:themeColor="accent2"/>
          <w:right w:val="single" w:sz="4" w:space="0" w:color="DD8F8F" w:themeColor="accent2"/>
        </w:tcBorders>
      </w:tcPr>
    </w:tblStylePr>
    <w:tblStylePr w:type="band1Horz">
      <w:tblPr/>
      <w:tcPr>
        <w:tcBorders>
          <w:top w:val="single" w:sz="4" w:space="0" w:color="DD8F8F" w:themeColor="accent2"/>
          <w:bottom w:val="single" w:sz="4" w:space="0" w:color="DD8F8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F8F" w:themeColor="accent2"/>
          <w:left w:val="nil"/>
        </w:tcBorders>
      </w:tcPr>
    </w:tblStylePr>
    <w:tblStylePr w:type="swCell">
      <w:tblPr/>
      <w:tcPr>
        <w:tcBorders>
          <w:top w:val="double" w:sz="4" w:space="0" w:color="DD8F8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00" w:themeColor="accent1"/>
        <w:left w:val="single" w:sz="24" w:space="0" w:color="7F0000" w:themeColor="accent1"/>
        <w:bottom w:val="single" w:sz="24" w:space="0" w:color="7F0000" w:themeColor="accent1"/>
        <w:right w:val="single" w:sz="24" w:space="0" w:color="7F0000" w:themeColor="accent1"/>
      </w:tblBorders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F8F" w:themeColor="accent2"/>
        <w:left w:val="single" w:sz="24" w:space="0" w:color="DD8F8F" w:themeColor="accent2"/>
        <w:bottom w:val="single" w:sz="24" w:space="0" w:color="DD8F8F" w:themeColor="accent2"/>
        <w:right w:val="single" w:sz="24" w:space="0" w:color="DD8F8F" w:themeColor="accent2"/>
      </w:tblBorders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3"/>
        <w:left w:val="single" w:sz="24" w:space="0" w:color="595959" w:themeColor="accent3"/>
        <w:bottom w:val="single" w:sz="24" w:space="0" w:color="595959" w:themeColor="accent3"/>
        <w:right w:val="single" w:sz="24" w:space="0" w:color="595959" w:themeColor="accent3"/>
      </w:tblBorders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7F0000" w:themeColor="accent1"/>
        <w:bottom w:val="single" w:sz="4" w:space="0" w:color="7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DD8F8F" w:themeColor="accent2"/>
        <w:bottom w:val="single" w:sz="4" w:space="0" w:color="DD8F8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F8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595959" w:themeColor="accent3"/>
        <w:bottom w:val="single" w:sz="4" w:space="0" w:color="5959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F8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F8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F8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F8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  <w:insideV w:val="single" w:sz="8" w:space="0" w:color="DF0000" w:themeColor="accent1" w:themeTint="BF"/>
      </w:tblBorders>
    </w:tblPr>
    <w:tcPr>
      <w:shd w:val="clear" w:color="auto" w:fill="FFA0A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  <w:insideV w:val="single" w:sz="8" w:space="0" w:color="E5AAAA" w:themeColor="accent2" w:themeTint="BF"/>
      </w:tblBorders>
    </w:tblPr>
    <w:tcPr>
      <w:shd w:val="clear" w:color="auto" w:fill="F6E3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  <w:insideV w:val="single" w:sz="8" w:space="0" w:color="828282" w:themeColor="accent3" w:themeTint="BF"/>
      </w:tblBorders>
    </w:tblPr>
    <w:tcPr>
      <w:shd w:val="clear" w:color="auto" w:fill="D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cPr>
      <w:shd w:val="clear" w:color="auto" w:fill="FFA0A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D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1" w:themeFillTint="33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tcBorders>
          <w:insideH w:val="single" w:sz="6" w:space="0" w:color="7F0000" w:themeColor="accent1"/>
          <w:insideV w:val="single" w:sz="6" w:space="0" w:color="7F0000" w:themeColor="accent1"/>
        </w:tcBorders>
        <w:shd w:val="clear" w:color="auto" w:fill="FF404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cPr>
      <w:shd w:val="clear" w:color="auto" w:fill="F6E3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E8" w:themeFill="accent2" w:themeFillTint="33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tcBorders>
          <w:insideH w:val="single" w:sz="6" w:space="0" w:color="DD8F8F" w:themeColor="accent2"/>
          <w:insideV w:val="single" w:sz="6" w:space="0" w:color="DD8F8F" w:themeColor="accent2"/>
        </w:tcBorders>
        <w:shd w:val="clear" w:color="auto" w:fill="EEC7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cPr>
      <w:shd w:val="clear" w:color="auto" w:fill="D5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3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tcBorders>
          <w:insideH w:val="single" w:sz="6" w:space="0" w:color="595959" w:themeColor="accent3"/>
          <w:insideV w:val="single" w:sz="6" w:space="0" w:color="595959" w:themeColor="accent3"/>
        </w:tcBorders>
        <w:shd w:val="clear" w:color="auto" w:fill="ACAC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A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4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4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3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7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7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00" w:themeColor="accen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shd w:val="clear" w:color="auto" w:fill="FFA0A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F8F" w:themeColor="accent2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shd w:val="clear" w:color="auto" w:fill="F6E3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3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shd w:val="clear" w:color="auto" w:fill="D5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A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F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F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3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A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3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5F0000" w:themeColor="accent1" w:themeShade="BF"/>
      <w:sz w:val="32"/>
      <w:szCs w:val="32"/>
    </w:rPr>
  </w:style>
  <w:style w:type="paragraph" w:customStyle="1" w:styleId="Default">
    <w:name w:val="Default"/>
    <w:rsid w:val="0009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ne.robb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1">
      <a:dk1>
        <a:srgbClr val="000000"/>
      </a:dk1>
      <a:lt1>
        <a:sysClr val="window" lastClr="FFFFFF"/>
      </a:lt1>
      <a:dk2>
        <a:srgbClr val="BC0000"/>
      </a:dk2>
      <a:lt2>
        <a:srgbClr val="E02020"/>
      </a:lt2>
      <a:accent1>
        <a:srgbClr val="7F0000"/>
      </a:accent1>
      <a:accent2>
        <a:srgbClr val="DD8F8F"/>
      </a:accent2>
      <a:accent3>
        <a:srgbClr val="595959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2022-09-18T18:43:00Z</dcterms:created>
  <dcterms:modified xsi:type="dcterms:W3CDTF">2022-09-18T18:43:00Z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