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5F8B5" w14:textId="77777777" w:rsidR="00FF403E" w:rsidRDefault="00FF403E" w:rsidP="00FF403E">
      <w:r>
        <w:t xml:space="preserve">Re: Beaumont Braves Team Sponsorship </w:t>
      </w:r>
    </w:p>
    <w:p w14:paraId="360323A7" w14:textId="77777777" w:rsidR="00FF403E" w:rsidRDefault="00FF403E" w:rsidP="00FF403E">
      <w:r>
        <w:t>The Beaumont Amateur Hockey Association (BAHA) has been a fixture in Beaumont for several years. As a not for profit organization, our teams must rely on the generosity of individuals to financially support our endeavors. Each year, the children rely on corporate sponsors such as you to help turn their dreams into reality. As our Beaumont Braves Hockey Team prepares to enter league and tournament play for the season, we are seeking your support as a corporate sponsor. Your support allows us to give our children the opportunity to play the sport they love while learning important life skills including teamwork, respect and sportsmanship, all essential tools that will help them develop into fine adults.</w:t>
      </w:r>
    </w:p>
    <w:p w14:paraId="317B86B9" w14:textId="77777777" w:rsidR="00FF403E" w:rsidRDefault="00FF403E" w:rsidP="00FF403E">
      <w:r>
        <w:t xml:space="preserve">Becoming a corporate sponsor is easy; the benefits, however, are far-reaching. Your generous donation will help offset the costs of team apparel, as well as tournament fees. In exchange for your support, your company name will be publicly recognized on our team webpage, on the BAHA website. In addition, we will provide your company with a letter of acknowledgement, making 100% of your contribution eligible as a business promotional expense; (See enclosed definition for a non-profit organization) Without the continued support from our business community, many of our goals would be impossible. It is a rewarding feeling knowing that you have contributed to the development of children in sports, both physically and emotionally. If you’d like to donate, please send the completed enclosed form and your contribution to: </w:t>
      </w:r>
    </w:p>
    <w:p w14:paraId="6AEC44DD" w14:textId="77777777" w:rsidR="00FF403E" w:rsidRDefault="00FF403E" w:rsidP="00FF403E">
      <w:pPr>
        <w:spacing w:line="360" w:lineRule="auto"/>
      </w:pPr>
      <w:r>
        <w:t>____________________________________________________________________________________________________________________________________________________________________________________________________________________________________</w:t>
      </w:r>
    </w:p>
    <w:p w14:paraId="051AD471" w14:textId="77777777" w:rsidR="00FF403E" w:rsidRDefault="00FF403E" w:rsidP="00FF403E">
      <w:r>
        <w:t xml:space="preserve">For additional information please contact me at your convenience. On behalf of our parents and players, we thank you very much for your consideration. </w:t>
      </w:r>
    </w:p>
    <w:p w14:paraId="715493CB" w14:textId="77777777" w:rsidR="00FF403E" w:rsidRDefault="00FF403E" w:rsidP="00FF403E">
      <w:r>
        <w:t>Sincerely,</w:t>
      </w:r>
    </w:p>
    <w:p w14:paraId="54B6BB0C" w14:textId="77777777" w:rsidR="00FF403E" w:rsidRDefault="00FF403E" w:rsidP="00FF403E"/>
    <w:p w14:paraId="01328F35" w14:textId="77777777" w:rsidR="00FF403E" w:rsidRDefault="00FF403E" w:rsidP="00FF403E"/>
    <w:p w14:paraId="35E9F8E1" w14:textId="47754853" w:rsidR="00FF403E" w:rsidRDefault="00FF403E" w:rsidP="00FF403E">
      <w:pPr>
        <w:rPr>
          <w:color w:val="FF0000"/>
        </w:rPr>
      </w:pPr>
      <w:r>
        <w:rPr>
          <w:color w:val="FF0000"/>
        </w:rPr>
        <w:lastRenderedPageBreak/>
        <w:t>20</w:t>
      </w:r>
      <w:r w:rsidR="0015150C">
        <w:rPr>
          <w:color w:val="FF0000"/>
        </w:rPr>
        <w:t>22/2023</w:t>
      </w:r>
      <w:r>
        <w:rPr>
          <w:color w:val="FF0000"/>
        </w:rPr>
        <w:t xml:space="preserve"> Team Sponsorship Contribution Letter</w:t>
      </w:r>
    </w:p>
    <w:p w14:paraId="6BFD9100" w14:textId="77777777" w:rsidR="00FF403E" w:rsidRDefault="00FF403E" w:rsidP="00FF403E">
      <w:pPr>
        <w:rPr>
          <w:color w:val="FF0000"/>
        </w:rPr>
      </w:pPr>
    </w:p>
    <w:p w14:paraId="79B08EDA" w14:textId="77777777" w:rsidR="00FF403E" w:rsidRDefault="00FF403E" w:rsidP="00FF403E">
      <w:pPr>
        <w:rPr>
          <w:color w:val="0D0D0D" w:themeColor="text1" w:themeTint="F2"/>
        </w:rPr>
      </w:pPr>
      <w:r>
        <w:rPr>
          <w:color w:val="0D0D0D" w:themeColor="text1" w:themeTint="F2"/>
        </w:rPr>
        <w:t>Contributing Organization:_______________________________________________________</w:t>
      </w:r>
    </w:p>
    <w:p w14:paraId="05654A18" w14:textId="77777777" w:rsidR="00FF403E" w:rsidRDefault="00FF403E" w:rsidP="00FF403E">
      <w:pPr>
        <w:rPr>
          <w:color w:val="0D0D0D" w:themeColor="text1" w:themeTint="F2"/>
        </w:rPr>
      </w:pPr>
    </w:p>
    <w:p w14:paraId="19D828CD" w14:textId="795EA1D9" w:rsidR="00FF403E" w:rsidRDefault="00FF403E" w:rsidP="00FF403E">
      <w:pPr>
        <w:rPr>
          <w:color w:val="0D0D0D" w:themeColor="text1" w:themeTint="F2"/>
        </w:rPr>
      </w:pPr>
      <w:r>
        <w:rPr>
          <w:color w:val="0D0D0D" w:themeColor="text1" w:themeTint="F2"/>
        </w:rPr>
        <w:t>Address: ____________________________________________________________________</w:t>
      </w:r>
    </w:p>
    <w:p w14:paraId="14A20F26" w14:textId="77777777" w:rsidR="00FF403E" w:rsidRDefault="00FF403E" w:rsidP="00FF403E">
      <w:pPr>
        <w:rPr>
          <w:color w:val="0D0D0D" w:themeColor="text1" w:themeTint="F2"/>
        </w:rPr>
      </w:pPr>
    </w:p>
    <w:p w14:paraId="282BF401" w14:textId="77777777" w:rsidR="00FF403E" w:rsidRDefault="00FF403E" w:rsidP="00FF403E">
      <w:pPr>
        <w:rPr>
          <w:color w:val="0D0D0D" w:themeColor="text1" w:themeTint="F2"/>
        </w:rPr>
      </w:pPr>
      <w:r>
        <w:rPr>
          <w:color w:val="0D0D0D" w:themeColor="text1" w:themeTint="F2"/>
        </w:rPr>
        <w:t>Phone:______________________________________________________________________</w:t>
      </w:r>
    </w:p>
    <w:p w14:paraId="393CA3FA" w14:textId="77777777" w:rsidR="00FF403E" w:rsidRDefault="00FF403E" w:rsidP="00FF403E">
      <w:pPr>
        <w:rPr>
          <w:color w:val="0D0D0D" w:themeColor="text1" w:themeTint="F2"/>
        </w:rPr>
      </w:pPr>
    </w:p>
    <w:p w14:paraId="666B90F3" w14:textId="77777777" w:rsidR="00FF403E" w:rsidRDefault="00FF403E" w:rsidP="00FF403E">
      <w:pPr>
        <w:rPr>
          <w:color w:val="0D0D0D" w:themeColor="text1" w:themeTint="F2"/>
        </w:rPr>
      </w:pPr>
      <w:r>
        <w:rPr>
          <w:color w:val="0D0D0D" w:themeColor="text1" w:themeTint="F2"/>
        </w:rPr>
        <w:t>Organization Contact:__________________________________________________________</w:t>
      </w:r>
    </w:p>
    <w:p w14:paraId="47A4A008" w14:textId="77777777" w:rsidR="00FF403E" w:rsidRDefault="00FF403E" w:rsidP="00FF403E">
      <w:pPr>
        <w:rPr>
          <w:color w:val="0D0D0D" w:themeColor="text1" w:themeTint="F2"/>
        </w:rPr>
      </w:pPr>
    </w:p>
    <w:p w14:paraId="119C2003" w14:textId="77777777" w:rsidR="00FF403E" w:rsidRDefault="00FF403E" w:rsidP="00FF403E">
      <w:pPr>
        <w:rPr>
          <w:color w:val="0D0D0D" w:themeColor="text1" w:themeTint="F2"/>
        </w:rPr>
      </w:pPr>
      <w:r>
        <w:rPr>
          <w:color w:val="0D0D0D" w:themeColor="text1" w:themeTint="F2"/>
        </w:rPr>
        <w:t>Contribution:_____________________________</w:t>
      </w:r>
    </w:p>
    <w:p w14:paraId="593B606D" w14:textId="3E73F1DA" w:rsidR="00FF403E" w:rsidRDefault="00FF403E" w:rsidP="00FF403E">
      <w:pPr>
        <w:rPr>
          <w:color w:val="0D0D0D" w:themeColor="text1" w:themeTint="F2"/>
        </w:rPr>
      </w:pPr>
      <w:r>
        <w:rPr>
          <w:color w:val="0D0D0D" w:themeColor="text1" w:themeTint="F2"/>
        </w:rPr>
        <w:t>Date:___________________________________</w:t>
      </w:r>
    </w:p>
    <w:p w14:paraId="55EF10DC" w14:textId="77777777" w:rsidR="00FF403E" w:rsidRDefault="00FF403E" w:rsidP="00FF403E">
      <w:pPr>
        <w:rPr>
          <w:b/>
          <w:bCs/>
          <w:color w:val="FF0000"/>
        </w:rPr>
      </w:pPr>
      <w:r>
        <w:rPr>
          <w:b/>
          <w:bCs/>
          <w:color w:val="FF0000"/>
        </w:rPr>
        <w:t>Thank you for your support!!!</w:t>
      </w:r>
    </w:p>
    <w:p w14:paraId="6EA60149" w14:textId="011200F4" w:rsidR="004B350C" w:rsidRPr="00FF403E" w:rsidRDefault="00FF403E" w:rsidP="002A25A6">
      <w:pPr>
        <w:rPr>
          <w:color w:val="FF0000"/>
        </w:rPr>
      </w:pPr>
      <w:r>
        <w:t>Non-Profit Organization: Under the Income Tax Act, a non-profit organization is an association organized and operated exclusively for social welfare, civic improvement, pleasure, recreation, or any other purpose except profit (e.g., a club, society, or association). The organization will generally be exempt from tax if no part of its income is payable to, or available for, the personal benefit of a proprietor, member, or shareholder unless the proprietor, member, or shareholder is a club, society, or association whose primary purpose and function is to promote amateur athletics in Canada. A non-profit organization cannot issue official donation receipts. Reference Number CSP-0N3 www.cra-arc.gc.ca</w:t>
      </w:r>
    </w:p>
    <w:sectPr w:rsidR="004B350C" w:rsidRPr="00FF403E" w:rsidSect="00616566">
      <w:headerReference w:type="even" r:id="rId11"/>
      <w:headerReference w:type="default" r:id="rId12"/>
      <w:footerReference w:type="even" r:id="rId13"/>
      <w:footerReference w:type="default" r:id="rId14"/>
      <w:headerReference w:type="first" r:id="rId15"/>
      <w:footerReference w:type="first" r:id="rId16"/>
      <w:pgSz w:w="12240" w:h="15840" w:code="1"/>
      <w:pgMar w:top="720" w:right="1440" w:bottom="252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59FBC" w14:textId="77777777" w:rsidR="002219DC" w:rsidRDefault="002219DC">
      <w:pPr>
        <w:spacing w:after="0" w:line="240" w:lineRule="auto"/>
      </w:pPr>
      <w:r>
        <w:separator/>
      </w:r>
    </w:p>
    <w:p w14:paraId="735DDE30" w14:textId="77777777" w:rsidR="002219DC" w:rsidRDefault="002219DC"/>
  </w:endnote>
  <w:endnote w:type="continuationSeparator" w:id="0">
    <w:p w14:paraId="735D8BB4" w14:textId="77777777" w:rsidR="002219DC" w:rsidRDefault="002219DC">
      <w:pPr>
        <w:spacing w:after="0" w:line="240" w:lineRule="auto"/>
      </w:pPr>
      <w:r>
        <w:continuationSeparator/>
      </w:r>
    </w:p>
    <w:p w14:paraId="66C56A34" w14:textId="77777777" w:rsidR="002219DC" w:rsidRDefault="002219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A127A" w14:textId="77777777" w:rsidR="003B7228" w:rsidRDefault="003B72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3E916" w14:textId="171A5BE2" w:rsidR="00E5646A" w:rsidRDefault="008244C5">
    <w:pPr>
      <w:pStyle w:val="Footer"/>
    </w:pPr>
    <w:r w:rsidRPr="004B350C">
      <w:rPr>
        <w:noProof/>
        <w:sz w:val="48"/>
        <w:szCs w:val="48"/>
        <w:u w:val="single"/>
      </w:rPr>
      <w:drawing>
        <wp:anchor distT="0" distB="0" distL="114300" distR="114300" simplePos="0" relativeHeight="251675648" behindDoc="0" locked="0" layoutInCell="1" allowOverlap="1" wp14:anchorId="69439A82" wp14:editId="1F54EECE">
          <wp:simplePos x="0" y="0"/>
          <wp:positionH relativeFrom="column">
            <wp:posOffset>5638800</wp:posOffset>
          </wp:positionH>
          <wp:positionV relativeFrom="paragraph">
            <wp:posOffset>-909955</wp:posOffset>
          </wp:positionV>
          <wp:extent cx="1526528" cy="1526528"/>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6528" cy="1526528"/>
                  </a:xfrm>
                  <a:prstGeom prst="rect">
                    <a:avLst/>
                  </a:prstGeom>
                  <a:noFill/>
                  <a:ln>
                    <a:noFill/>
                  </a:ln>
                </pic:spPr>
              </pic:pic>
            </a:graphicData>
          </a:graphic>
          <wp14:sizeRelH relativeFrom="page">
            <wp14:pctWidth>0</wp14:pctWidth>
          </wp14:sizeRelH>
          <wp14:sizeRelV relativeFrom="page">
            <wp14:pctHeight>0</wp14:pctHeight>
          </wp14:sizeRelV>
        </wp:anchor>
      </w:drawing>
    </w:r>
    <w:r w:rsidR="00A5578C">
      <w:rPr>
        <w:noProof/>
      </w:rPr>
      <mc:AlternateContent>
        <mc:Choice Requires="wpg">
          <w:drawing>
            <wp:anchor distT="0" distB="0" distL="114300" distR="114300" simplePos="0" relativeHeight="251669504" behindDoc="0" locked="0" layoutInCell="1" allowOverlap="1" wp14:anchorId="4830016A" wp14:editId="43906FB5">
              <wp:simplePos x="0" y="0"/>
              <wp:positionH relativeFrom="page">
                <wp:align>right</wp:align>
              </wp:positionH>
              <wp:positionV relativeFrom="page">
                <wp:posOffset>6753224</wp:posOffset>
              </wp:positionV>
              <wp:extent cx="7788910" cy="3302635"/>
              <wp:effectExtent l="0" t="0" r="0" b="0"/>
              <wp:wrapNone/>
              <wp:docPr id="12" name="Group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8910" cy="3302635"/>
                        <a:chOff x="114300" y="-9525"/>
                        <a:chExt cx="7788910" cy="3954649"/>
                      </a:xfrm>
                    </wpg:grpSpPr>
                    <wps:wsp>
                      <wps:cNvPr id="5" name="Freeform 54">
                        <a:extLst>
                          <a:ext uri="{FF2B5EF4-FFF2-40B4-BE49-F238E27FC236}">
                            <a16:creationId xmlns:a16="http://schemas.microsoft.com/office/drawing/2014/main" id="{9FC139B6-5636-4A3B-AC63-720C57A63025}"/>
                          </a:ext>
                        </a:extLst>
                      </wps:cNvPr>
                      <wps:cNvSpPr>
                        <a:spLocks/>
                      </wps:cNvSpPr>
                      <wps:spPr bwMode="auto">
                        <a:xfrm rot="10800000">
                          <a:off x="114300" y="22093"/>
                          <a:ext cx="7779385" cy="3923030"/>
                        </a:xfrm>
                        <a:custGeom>
                          <a:avLst/>
                          <a:gdLst>
                            <a:gd name="T0" fmla="*/ 0 w 455"/>
                            <a:gd name="T1" fmla="*/ 260 h 260"/>
                            <a:gd name="T2" fmla="*/ 0 w 455"/>
                            <a:gd name="T3" fmla="*/ 0 h 260"/>
                            <a:gd name="T4" fmla="*/ 455 w 455"/>
                            <a:gd name="T5" fmla="*/ 0 h 260"/>
                            <a:gd name="T6" fmla="*/ 0 w 455"/>
                            <a:gd name="T7" fmla="*/ 260 h 260"/>
                          </a:gdLst>
                          <a:ahLst/>
                          <a:cxnLst>
                            <a:cxn ang="0">
                              <a:pos x="T0" y="T1"/>
                            </a:cxn>
                            <a:cxn ang="0">
                              <a:pos x="T2" y="T3"/>
                            </a:cxn>
                            <a:cxn ang="0">
                              <a:pos x="T4" y="T5"/>
                            </a:cxn>
                            <a:cxn ang="0">
                              <a:pos x="T6" y="T7"/>
                            </a:cxn>
                          </a:cxnLst>
                          <a:rect l="0" t="0" r="r" b="b"/>
                          <a:pathLst>
                            <a:path w="455" h="260">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 name="Freeform 55">
                        <a:extLst>
                          <a:ext uri="{FF2B5EF4-FFF2-40B4-BE49-F238E27FC236}">
                            <a16:creationId xmlns:a16="http://schemas.microsoft.com/office/drawing/2014/main" id="{18A460A0-9935-4F4B-A301-2E05CF0E804E}"/>
                          </a:ext>
                        </a:extLst>
                      </wps:cNvPr>
                      <wps:cNvSpPr>
                        <a:spLocks/>
                      </wps:cNvSpPr>
                      <wps:spPr bwMode="auto">
                        <a:xfrm rot="10800000">
                          <a:off x="123825" y="-9525"/>
                          <a:ext cx="7779385" cy="3923030"/>
                        </a:xfrm>
                        <a:custGeom>
                          <a:avLst/>
                          <a:gdLst>
                            <a:gd name="T0" fmla="*/ 0 w 455"/>
                            <a:gd name="T1" fmla="*/ 260 h 260"/>
                            <a:gd name="T2" fmla="*/ 0 w 455"/>
                            <a:gd name="T3" fmla="*/ 255 h 260"/>
                            <a:gd name="T4" fmla="*/ 255 w 455"/>
                            <a:gd name="T5" fmla="*/ 0 h 260"/>
                            <a:gd name="T6" fmla="*/ 455 w 455"/>
                            <a:gd name="T7" fmla="*/ 0 h 260"/>
                            <a:gd name="T8" fmla="*/ 0 w 455"/>
                            <a:gd name="T9" fmla="*/ 260 h 260"/>
                          </a:gdLst>
                          <a:ahLst/>
                          <a:cxnLst>
                            <a:cxn ang="0">
                              <a:pos x="T0" y="T1"/>
                            </a:cxn>
                            <a:cxn ang="0">
                              <a:pos x="T2" y="T3"/>
                            </a:cxn>
                            <a:cxn ang="0">
                              <a:pos x="T4" y="T5"/>
                            </a:cxn>
                            <a:cxn ang="0">
                              <a:pos x="T6" y="T7"/>
                            </a:cxn>
                            <a:cxn ang="0">
                              <a:pos x="T8" y="T9"/>
                            </a:cxn>
                          </a:cxnLst>
                          <a:rect l="0" t="0" r="r" b="b"/>
                          <a:pathLst>
                            <a:path w="455" h="260">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 name="Freeform: Shape 14">
                        <a:extLst>
                          <a:ext uri="{FF2B5EF4-FFF2-40B4-BE49-F238E27FC236}">
                            <a16:creationId xmlns:a16="http://schemas.microsoft.com/office/drawing/2014/main" id="{D57537D0-64E0-4E7C-98BF-EEDCE612E362}"/>
                          </a:ext>
                        </a:extLst>
                      </wps:cNvPr>
                      <wps:cNvSpPr>
                        <a:spLocks/>
                      </wps:cNvSpPr>
                      <wps:spPr bwMode="auto">
                        <a:xfrm rot="10800000">
                          <a:off x="114300" y="2581144"/>
                          <a:ext cx="7779385" cy="1363980"/>
                        </a:xfrm>
                        <a:custGeom>
                          <a:avLst/>
                          <a:gdLst>
                            <a:gd name="connsiteX0" fmla="*/ 7779656 w 7779656"/>
                            <a:gd name="connsiteY0" fmla="*/ 1364203 h 1364203"/>
                            <a:gd name="connsiteX1" fmla="*/ 0 w 7779656"/>
                            <a:gd name="connsiteY1" fmla="*/ 0 h 1364203"/>
                            <a:gd name="connsiteX2" fmla="*/ 7779656 w 7779656"/>
                            <a:gd name="connsiteY2" fmla="*/ 0 h 1364203"/>
                          </a:gdLst>
                          <a:ahLst/>
                          <a:cxnLst>
                            <a:cxn ang="0">
                              <a:pos x="connsiteX0" y="connsiteY0"/>
                            </a:cxn>
                            <a:cxn ang="0">
                              <a:pos x="connsiteX1" y="connsiteY1"/>
                            </a:cxn>
                            <a:cxn ang="0">
                              <a:pos x="connsiteX2" y="connsiteY2"/>
                            </a:cxn>
                          </a:cxnLst>
                          <a:rect l="l" t="t" r="r" b="b"/>
                          <a:pathLst>
                            <a:path w="7779656" h="1364203">
                              <a:moveTo>
                                <a:pt x="7779656" y="1364203"/>
                              </a:moveTo>
                              <a:lnTo>
                                <a:pt x="0" y="0"/>
                              </a:lnTo>
                              <a:lnTo>
                                <a:pt x="7779656" y="0"/>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g:wgp>
                </a:graphicData>
              </a:graphic>
              <wp14:sizeRelH relativeFrom="page">
                <wp14:pctWidth>100000</wp14:pctWidth>
              </wp14:sizeRelH>
              <wp14:sizeRelV relativeFrom="page">
                <wp14:pctHeight>0</wp14:pctHeight>
              </wp14:sizeRelV>
            </wp:anchor>
          </w:drawing>
        </mc:Choice>
        <mc:Fallback>
          <w:pict>
            <v:group w14:anchorId="607A0F94" id="Group 12" o:spid="_x0000_s1026" style="position:absolute;margin-left:562.1pt;margin-top:531.75pt;width:613.3pt;height:260.05pt;z-index:251669504;mso-width-percent:1000;mso-position-horizontal:right;mso-position-horizontal-relative:page;mso-position-vertical-relative:page;mso-width-percent:1000" coordorigin="1143,-95" coordsize="77889,3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">
              <v:shape id="Freeform 54" o:spid="_x0000_s1027" style="position:absolute;left:1143;top:220;width:77793;height:39231;rotation:180;visibility:visible;mso-wrap-style:square;v-text-anchor:top" coordsize="45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" path="m,260c,,,,,,455,,455,,455,,14,,,260,,260xe" fillcolor="#7f0000 [3204]" stroked="f">
                <v:path arrowok="t" o:connecttype="custom" o:connectlocs="0,3923030;0,0;7779385,0;0,3923030" o:connectangles="0,0,0,0"/>
              </v:shape>
              <v:shape id="Freeform 55" o:spid="_x0000_s1028" style="position:absolute;left:1238;top:-95;width:77794;height:39230;rotation:180;visibility:visible;mso-wrap-style:square;v-text-anchor:top" coordsize="45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" path="m,260v,-5,,-5,,-5c,114,114,,255,,455,,455,,455,,14,,,260,,260xe" fillcolor="#dd8f8f [3205]" stroked="f">
                <v:path arrowok="t" o:connecttype="custom" o:connectlocs="0,3923030;0,3847587;4359875,0;7779385,0;0,3923030" o:connectangles="0,0,0,0,0"/>
              </v:shape>
              <v:shape id="Freeform: Shape 14" o:spid="_x0000_s1029" style="position:absolute;left:1143;top:25811;width:77793;height:13640;rotation:180;visibility:visible;mso-wrap-style:square;v-text-anchor:top" coordsize="7779656,1364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" path="m7779656,1364203l,,7779656,r,1364203xe" fillcolor="#595959 [3206]" stroked="f">
                <v:path arrowok="t" o:connecttype="custom" o:connectlocs="7779385,1363980;0,0;7779385,0" o:connectangles="0,0,0"/>
              </v:shape>
              <w10:wrap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57457" w14:textId="77777777" w:rsidR="00752FC4" w:rsidRDefault="00752FC4" w:rsidP="00752FC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24C76" w14:textId="77777777" w:rsidR="002219DC" w:rsidRDefault="002219DC">
      <w:pPr>
        <w:spacing w:after="0" w:line="240" w:lineRule="auto"/>
      </w:pPr>
      <w:r>
        <w:separator/>
      </w:r>
    </w:p>
    <w:p w14:paraId="78AC31AA" w14:textId="77777777" w:rsidR="002219DC" w:rsidRDefault="002219DC"/>
  </w:footnote>
  <w:footnote w:type="continuationSeparator" w:id="0">
    <w:p w14:paraId="1DB78F26" w14:textId="77777777" w:rsidR="002219DC" w:rsidRDefault="002219DC">
      <w:pPr>
        <w:spacing w:after="0" w:line="240" w:lineRule="auto"/>
      </w:pPr>
      <w:r>
        <w:continuationSeparator/>
      </w:r>
    </w:p>
    <w:p w14:paraId="25FB6E16" w14:textId="77777777" w:rsidR="002219DC" w:rsidRDefault="002219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AB3FF" w14:textId="77777777" w:rsidR="003B7228" w:rsidRDefault="003B72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9134B" w14:textId="0F527988" w:rsidR="006A5350" w:rsidRDefault="006A5350"/>
  <w:tbl>
    <w:tblPr>
      <w:tblW w:w="5000" w:type="pct"/>
      <w:tblBorders>
        <w:bottom w:val="single" w:sz="4" w:space="0" w:color="auto"/>
      </w:tblBorders>
      <w:tblLook w:val="0600" w:firstRow="0" w:lastRow="0" w:firstColumn="0" w:lastColumn="0" w:noHBand="1" w:noVBand="1"/>
    </w:tblPr>
    <w:tblGrid>
      <w:gridCol w:w="9360"/>
    </w:tblGrid>
    <w:tr w:rsidR="006A5350" w:rsidRPr="00BF3499" w14:paraId="05BD9196" w14:textId="77777777" w:rsidTr="006A5350">
      <w:trPr>
        <w:trHeight w:val="1304"/>
      </w:trPr>
      <w:tc>
        <w:tcPr>
          <w:tcW w:w="9360" w:type="dxa"/>
        </w:tcPr>
        <w:p w14:paraId="3EF7C3A6" w14:textId="6A0D10D9" w:rsidR="006A5350" w:rsidRPr="002219DC" w:rsidRDefault="003B7228" w:rsidP="006A5350">
          <w:pPr>
            <w:pStyle w:val="ContactInfo"/>
            <w:rPr>
              <w:b/>
              <w:bCs/>
            </w:rPr>
          </w:pPr>
          <w:r>
            <w:rPr>
              <w:noProof/>
            </w:rPr>
            <w:drawing>
              <wp:anchor distT="0" distB="0" distL="114300" distR="114300" simplePos="0" relativeHeight="251677696" behindDoc="0" locked="0" layoutInCell="1" allowOverlap="1" wp14:anchorId="1538460F" wp14:editId="64B631F3">
                <wp:simplePos x="0" y="0"/>
                <wp:positionH relativeFrom="column">
                  <wp:posOffset>-582930</wp:posOffset>
                </wp:positionH>
                <wp:positionV relativeFrom="paragraph">
                  <wp:posOffset>-641985</wp:posOffset>
                </wp:positionV>
                <wp:extent cx="1419225" cy="14192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6A5350" w:rsidRPr="002219DC">
            <w:rPr>
              <w:b/>
              <w:bCs/>
            </w:rPr>
            <w:t>Beaumont Amateur Hockey Association</w:t>
          </w:r>
        </w:p>
        <w:p w14:paraId="421994E4" w14:textId="5F304183" w:rsidR="006A5350" w:rsidRDefault="006A5350" w:rsidP="006A5350">
          <w:pPr>
            <w:pStyle w:val="ContactInfo"/>
          </w:pPr>
          <w:r>
            <w:t xml:space="preserve">Box 2, 4901-55 Ave.                     </w:t>
          </w:r>
        </w:p>
        <w:p w14:paraId="6A71C3A5" w14:textId="1C48800D" w:rsidR="006A5350" w:rsidRDefault="006A5350" w:rsidP="006A5350">
          <w:pPr>
            <w:pStyle w:val="ContactInfo"/>
          </w:pPr>
          <w:r>
            <w:t xml:space="preserve">Beaumont, AB   T4X 1M9                                           </w:t>
          </w:r>
        </w:p>
        <w:p w14:paraId="296B8276" w14:textId="77777777" w:rsidR="006A5350" w:rsidRPr="00752FC4" w:rsidRDefault="006A5350" w:rsidP="006A5350">
          <w:pPr>
            <w:pStyle w:val="ContactInfo"/>
          </w:pPr>
          <w:r>
            <w:t xml:space="preserve"> www.baha.ab.ca</w:t>
          </w:r>
        </w:p>
        <w:p w14:paraId="1C78A377" w14:textId="77777777" w:rsidR="006A5350" w:rsidRPr="00752FC4" w:rsidRDefault="006A5350" w:rsidP="006A5350">
          <w:pPr>
            <w:pStyle w:val="ContactInfo"/>
          </w:pPr>
          <w:r>
            <w:t>780-929-8888</w:t>
          </w:r>
        </w:p>
        <w:p w14:paraId="5B23C15A" w14:textId="77777777" w:rsidR="006A5350" w:rsidRPr="00BF3499" w:rsidRDefault="006A5350" w:rsidP="006A5350">
          <w:pPr>
            <w:pStyle w:val="ContactInfo"/>
            <w:rPr>
              <w:noProof/>
            </w:rPr>
          </w:pPr>
        </w:p>
      </w:tc>
    </w:tr>
  </w:tbl>
  <w:p w14:paraId="74F74677" w14:textId="1D248170" w:rsidR="002219DC" w:rsidRDefault="002219DC">
    <w:pPr>
      <w:pStyle w:val="Header"/>
    </w:pPr>
    <w:r>
      <w:rPr>
        <w:noProof/>
      </w:rPr>
      <mc:AlternateContent>
        <mc:Choice Requires="wpg">
          <w:drawing>
            <wp:anchor distT="0" distB="0" distL="114300" distR="114300" simplePos="0" relativeHeight="251673600" behindDoc="1" locked="0" layoutInCell="1" allowOverlap="1" wp14:anchorId="7F860995" wp14:editId="43658B2D">
              <wp:simplePos x="0" y="0"/>
              <wp:positionH relativeFrom="page">
                <wp:align>right</wp:align>
              </wp:positionH>
              <wp:positionV relativeFrom="page">
                <wp:align>top</wp:align>
              </wp:positionV>
              <wp:extent cx="7788910" cy="2114550"/>
              <wp:effectExtent l="0" t="0" r="254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rot="10800000">
                        <a:off x="0" y="0"/>
                        <a:ext cx="7788910" cy="2114550"/>
                        <a:chOff x="114300" y="-9525"/>
                        <a:chExt cx="7788910" cy="3954649"/>
                      </a:xfrm>
                    </wpg:grpSpPr>
                    <wps:wsp>
                      <wps:cNvPr id="4" name="Freeform 54"/>
                      <wps:cNvSpPr>
                        <a:spLocks/>
                      </wps:cNvSpPr>
                      <wps:spPr bwMode="auto">
                        <a:xfrm rot="10800000">
                          <a:off x="114300" y="22093"/>
                          <a:ext cx="7779385" cy="3923030"/>
                        </a:xfrm>
                        <a:custGeom>
                          <a:avLst/>
                          <a:gdLst>
                            <a:gd name="T0" fmla="*/ 0 w 455"/>
                            <a:gd name="T1" fmla="*/ 260 h 260"/>
                            <a:gd name="T2" fmla="*/ 0 w 455"/>
                            <a:gd name="T3" fmla="*/ 0 h 260"/>
                            <a:gd name="T4" fmla="*/ 455 w 455"/>
                            <a:gd name="T5" fmla="*/ 0 h 260"/>
                            <a:gd name="T6" fmla="*/ 0 w 455"/>
                            <a:gd name="T7" fmla="*/ 260 h 260"/>
                          </a:gdLst>
                          <a:ahLst/>
                          <a:cxnLst>
                            <a:cxn ang="0">
                              <a:pos x="T0" y="T1"/>
                            </a:cxn>
                            <a:cxn ang="0">
                              <a:pos x="T2" y="T3"/>
                            </a:cxn>
                            <a:cxn ang="0">
                              <a:pos x="T4" y="T5"/>
                            </a:cxn>
                            <a:cxn ang="0">
                              <a:pos x="T6" y="T7"/>
                            </a:cxn>
                          </a:cxnLst>
                          <a:rect l="0" t="0" r="r" b="b"/>
                          <a:pathLst>
                            <a:path w="455" h="260">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 name="Freeform 55"/>
                      <wps:cNvSpPr>
                        <a:spLocks/>
                      </wps:cNvSpPr>
                      <wps:spPr bwMode="auto">
                        <a:xfrm rot="10800000">
                          <a:off x="123825" y="-9525"/>
                          <a:ext cx="7779385" cy="3923030"/>
                        </a:xfrm>
                        <a:custGeom>
                          <a:avLst/>
                          <a:gdLst>
                            <a:gd name="T0" fmla="*/ 0 w 455"/>
                            <a:gd name="T1" fmla="*/ 260 h 260"/>
                            <a:gd name="T2" fmla="*/ 0 w 455"/>
                            <a:gd name="T3" fmla="*/ 255 h 260"/>
                            <a:gd name="T4" fmla="*/ 255 w 455"/>
                            <a:gd name="T5" fmla="*/ 0 h 260"/>
                            <a:gd name="T6" fmla="*/ 455 w 455"/>
                            <a:gd name="T7" fmla="*/ 0 h 260"/>
                            <a:gd name="T8" fmla="*/ 0 w 455"/>
                            <a:gd name="T9" fmla="*/ 260 h 260"/>
                          </a:gdLst>
                          <a:ahLst/>
                          <a:cxnLst>
                            <a:cxn ang="0">
                              <a:pos x="T0" y="T1"/>
                            </a:cxn>
                            <a:cxn ang="0">
                              <a:pos x="T2" y="T3"/>
                            </a:cxn>
                            <a:cxn ang="0">
                              <a:pos x="T4" y="T5"/>
                            </a:cxn>
                            <a:cxn ang="0">
                              <a:pos x="T6" y="T7"/>
                            </a:cxn>
                            <a:cxn ang="0">
                              <a:pos x="T8" y="T9"/>
                            </a:cxn>
                          </a:cxnLst>
                          <a:rect l="0" t="0" r="r" b="b"/>
                          <a:pathLst>
                            <a:path w="455" h="260">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 name="Freeform: Shape 14"/>
                      <wps:cNvSpPr>
                        <a:spLocks/>
                      </wps:cNvSpPr>
                      <wps:spPr bwMode="auto">
                        <a:xfrm rot="10800000">
                          <a:off x="114300" y="2581144"/>
                          <a:ext cx="7779385" cy="1363980"/>
                        </a:xfrm>
                        <a:custGeom>
                          <a:avLst/>
                          <a:gdLst>
                            <a:gd name="connsiteX0" fmla="*/ 7779656 w 7779656"/>
                            <a:gd name="connsiteY0" fmla="*/ 1364203 h 1364203"/>
                            <a:gd name="connsiteX1" fmla="*/ 0 w 7779656"/>
                            <a:gd name="connsiteY1" fmla="*/ 0 h 1364203"/>
                            <a:gd name="connsiteX2" fmla="*/ 7779656 w 7779656"/>
                            <a:gd name="connsiteY2" fmla="*/ 0 h 1364203"/>
                          </a:gdLst>
                          <a:ahLst/>
                          <a:cxnLst>
                            <a:cxn ang="0">
                              <a:pos x="connsiteX0" y="connsiteY0"/>
                            </a:cxn>
                            <a:cxn ang="0">
                              <a:pos x="connsiteX1" y="connsiteY1"/>
                            </a:cxn>
                            <a:cxn ang="0">
                              <a:pos x="connsiteX2" y="connsiteY2"/>
                            </a:cxn>
                          </a:cxnLst>
                          <a:rect l="l" t="t" r="r" b="b"/>
                          <a:pathLst>
                            <a:path w="7779656" h="1364203">
                              <a:moveTo>
                                <a:pt x="7779656" y="1364203"/>
                              </a:moveTo>
                              <a:lnTo>
                                <a:pt x="0" y="0"/>
                              </a:lnTo>
                              <a:lnTo>
                                <a:pt x="7779656" y="0"/>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72B5C16" id="Group 3" o:spid="_x0000_s1026" style="position:absolute;margin-left:562.1pt;margin-top:0;width:613.3pt;height:166.5pt;rotation:180;z-index:-251642880;mso-position-horizontal:right;mso-position-horizontal-relative:page;mso-position-vertical:top;mso-position-vertical-relative:page" coordorigin="1143,-95" coordsize="77889,3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">
              <v:shape id="Freeform 54" o:spid="_x0000_s1027" style="position:absolute;left:1143;top:220;width:77793;height:39231;rotation:180;visibility:visible;mso-wrap-style:square;v-text-anchor:top" coordsize="45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" path="m,260c,,,,,,455,,455,,455,,14,,,260,,260xe" fillcolor="#7f0000 [3204]" stroked="f">
                <v:path arrowok="t" o:connecttype="custom" o:connectlocs="0,3923030;0,0;7779385,0;0,3923030" o:connectangles="0,0,0,0"/>
              </v:shape>
              <v:shape id="Freeform 55" o:spid="_x0000_s1028" style="position:absolute;left:1238;top:-95;width:77794;height:39230;rotation:180;visibility:visible;mso-wrap-style:square;v-text-anchor:top" coordsize="45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" path="m,260v,-5,,-5,,-5c,114,114,,255,,455,,455,,455,,14,,,260,,260xe" fillcolor="#dd8f8f [3205]" stroked="f">
                <v:path arrowok="t" o:connecttype="custom" o:connectlocs="0,3923030;0,3847587;4359875,0;7779385,0;0,3923030" o:connectangles="0,0,0,0,0"/>
              </v:shape>
              <v:shape id="Freeform: Shape 14" o:spid="_x0000_s1029" style="position:absolute;left:1143;top:25811;width:77793;height:13640;rotation:180;visibility:visible;mso-wrap-style:square;v-text-anchor:top" coordsize="7779656,1364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" path="m7779656,1364203l,,7779656,r,1364203xe" fillcolor="#595959 [3206]" stroked="f">
                <v:path arrowok="t" o:connecttype="custom" o:connectlocs="7779385,1363980;0,0;7779385,0" o:connectangles="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BB426" w14:textId="77777777" w:rsidR="009468D3" w:rsidRDefault="00CB0809">
    <w:pPr>
      <w:pStyle w:val="Header"/>
    </w:pPr>
    <w:r>
      <w:rPr>
        <w:noProof/>
      </w:rPr>
      <mc:AlternateContent>
        <mc:Choice Requires="wpg">
          <w:drawing>
            <wp:anchor distT="0" distB="0" distL="114300" distR="114300" simplePos="0" relativeHeight="251664384" behindDoc="0" locked="0" layoutInCell="1" allowOverlap="1" wp14:anchorId="1525656A" wp14:editId="56B045EF">
              <wp:simplePos x="0" y="0"/>
              <wp:positionH relativeFrom="page">
                <wp:align>center</wp:align>
              </wp:positionH>
              <wp:positionV relativeFrom="page">
                <wp:align>center</wp:align>
              </wp:positionV>
              <wp:extent cx="7782130" cy="10065662"/>
              <wp:effectExtent l="0" t="0" r="0" b="0"/>
              <wp:wrapNone/>
              <wp:docPr id="1"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2130" cy="10065662"/>
                        <a:chOff x="0" y="0"/>
                        <a:chExt cx="7782130" cy="10065662"/>
                      </a:xfrm>
                    </wpg:grpSpPr>
                    <wps:wsp>
                      <wps:cNvPr id="25" name="Freeform 6">
                        <a:extLst>
                          <a:ext uri="{FF2B5EF4-FFF2-40B4-BE49-F238E27FC236}">
                            <a16:creationId xmlns:a16="http://schemas.microsoft.com/office/drawing/2014/main" id="{E2A30194-531F-40AF-B3D6-C43C37C2FAEE}"/>
                          </a:ext>
                        </a:extLst>
                      </wps:cNvPr>
                      <wps:cNvSpPr>
                        <a:spLocks/>
                      </wps:cNvSpPr>
                      <wps:spPr bwMode="auto">
                        <a:xfrm>
                          <a:off x="0" y="0"/>
                          <a:ext cx="7772400" cy="3720166"/>
                        </a:xfrm>
                        <a:custGeom>
                          <a:avLst/>
                          <a:gdLst>
                            <a:gd name="T0" fmla="*/ 0 w 872"/>
                            <a:gd name="T1" fmla="*/ 0 h 453"/>
                            <a:gd name="T2" fmla="*/ 0 w 872"/>
                            <a:gd name="T3" fmla="*/ 453 h 453"/>
                            <a:gd name="T4" fmla="*/ 87 w 872"/>
                            <a:gd name="T5" fmla="*/ 310 h 453"/>
                            <a:gd name="T6" fmla="*/ 108 w 872"/>
                            <a:gd name="T7" fmla="*/ 284 h 453"/>
                            <a:gd name="T8" fmla="*/ 133 w 872"/>
                            <a:gd name="T9" fmla="*/ 258 h 453"/>
                            <a:gd name="T10" fmla="*/ 581 w 872"/>
                            <a:gd name="T11" fmla="*/ 72 h 453"/>
                            <a:gd name="T12" fmla="*/ 872 w 872"/>
                            <a:gd name="T13" fmla="*/ 72 h 453"/>
                            <a:gd name="T14" fmla="*/ 872 w 872"/>
                            <a:gd name="T15" fmla="*/ 0 h 453"/>
                            <a:gd name="T16" fmla="*/ 0 w 872"/>
                            <a:gd name="T17" fmla="*/ 0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Freeform: Shape 21">
                        <a:extLst>
                          <a:ext uri="{FF2B5EF4-FFF2-40B4-BE49-F238E27FC236}">
                            <a16:creationId xmlns:a16="http://schemas.microsoft.com/office/drawing/2014/main" id="{DEAA1C26-A75A-44F2-AF8D-55EE31068248}"/>
                          </a:ext>
                        </a:extLst>
                      </wps:cNvPr>
                      <wps:cNvSpPr>
                        <a:spLocks/>
                      </wps:cNvSpPr>
                      <wps:spPr bwMode="auto">
                        <a:xfrm rot="10800000" flipH="1">
                          <a:off x="0" y="438150"/>
                          <a:ext cx="1738276" cy="1896280"/>
                        </a:xfrm>
                        <a:custGeom>
                          <a:avLst/>
                          <a:gdLst>
                            <a:gd name="connsiteX0" fmla="*/ 1628881 w 1738276"/>
                            <a:gd name="connsiteY0" fmla="*/ 1895780 h 1896280"/>
                            <a:gd name="connsiteX1" fmla="*/ 1700732 w 1738276"/>
                            <a:gd name="connsiteY1" fmla="*/ 1696892 h 1896280"/>
                            <a:gd name="connsiteX2" fmla="*/ 13603 w 1738276"/>
                            <a:gd name="connsiteY2" fmla="*/ 13572 h 1896280"/>
                            <a:gd name="connsiteX3" fmla="*/ 0 w 1738276"/>
                            <a:gd name="connsiteY3" fmla="*/ 0 h 1896280"/>
                            <a:gd name="connsiteX4" fmla="*/ 0 w 1738276"/>
                            <a:gd name="connsiteY4" fmla="*/ 329116 h 1896280"/>
                            <a:gd name="connsiteX5" fmla="*/ 19162 w 1738276"/>
                            <a:gd name="connsiteY5" fmla="*/ 353290 h 1896280"/>
                            <a:gd name="connsiteX6" fmla="*/ 1506705 w 1738276"/>
                            <a:gd name="connsiteY6" fmla="*/ 1831895 h 1896280"/>
                            <a:gd name="connsiteX7" fmla="*/ 1539043 w 1738276"/>
                            <a:gd name="connsiteY7" fmla="*/ 1864038 h 1896280"/>
                            <a:gd name="connsiteX8" fmla="*/ 1628881 w 1738276"/>
                            <a:gd name="connsiteY8" fmla="*/ 1895780 h 18962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38276" h="1896280">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bodyPr vert="horz" wrap="square" lIns="91440" tIns="45720" rIns="91440" bIns="45720" numCol="1" anchor="t" anchorCtr="0" compatLnSpc="1">
                        <a:prstTxWarp prst="textNoShape">
                          <a:avLst/>
                        </a:prstTxWarp>
                        <a:noAutofit/>
                      </wps:bodyPr>
                    </wps:wsp>
                    <wps:wsp>
                      <wps:cNvPr id="24" name="Freeform: Shape 23">
                        <a:extLst>
                          <a:ext uri="{FF2B5EF4-FFF2-40B4-BE49-F238E27FC236}">
                            <a16:creationId xmlns:a16="http://schemas.microsoft.com/office/drawing/2014/main" id="{B3DDBD76-40DF-4C6F-8415-E33249958520}"/>
                          </a:ext>
                        </a:extLst>
                      </wps:cNvPr>
                      <wps:cNvSpPr>
                        <a:spLocks/>
                      </wps:cNvSpPr>
                      <wps:spPr bwMode="auto">
                        <a:xfrm rot="10800000" flipH="1">
                          <a:off x="0" y="57150"/>
                          <a:ext cx="2462115" cy="2685160"/>
                        </a:xfrm>
                        <a:custGeom>
                          <a:avLst/>
                          <a:gdLst>
                            <a:gd name="connsiteX0" fmla="*/ 2307676 w 2462115"/>
                            <a:gd name="connsiteY0" fmla="*/ 2684454 h 2685160"/>
                            <a:gd name="connsiteX1" fmla="*/ 2409112 w 2462115"/>
                            <a:gd name="connsiteY1" fmla="*/ 2403672 h 2685160"/>
                            <a:gd name="connsiteX2" fmla="*/ 5438 w 2462115"/>
                            <a:gd name="connsiteY2" fmla="*/ 5426 h 2685160"/>
                            <a:gd name="connsiteX3" fmla="*/ 0 w 2462115"/>
                            <a:gd name="connsiteY3" fmla="*/ 0 h 2685160"/>
                            <a:gd name="connsiteX4" fmla="*/ 0 w 2462115"/>
                            <a:gd name="connsiteY4" fmla="*/ 454256 h 2685160"/>
                            <a:gd name="connsiteX5" fmla="*/ 5467 w 2462115"/>
                            <a:gd name="connsiteY5" fmla="*/ 469395 h 2685160"/>
                            <a:gd name="connsiteX6" fmla="*/ 35142 w 2462115"/>
                            <a:gd name="connsiteY6" fmla="*/ 506832 h 2685160"/>
                            <a:gd name="connsiteX7" fmla="*/ 2135192 w 2462115"/>
                            <a:gd name="connsiteY7" fmla="*/ 2594263 h 2685160"/>
                            <a:gd name="connsiteX8" fmla="*/ 2180846 w 2462115"/>
                            <a:gd name="connsiteY8" fmla="*/ 2639642 h 2685160"/>
                            <a:gd name="connsiteX9" fmla="*/ 2307676 w 2462115"/>
                            <a:gd name="connsiteY9" fmla="*/ 2684454 h 26851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462115" h="2685160">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bodyPr vert="horz" wrap="square" lIns="91440" tIns="45720" rIns="91440" bIns="45720" numCol="1" anchor="t" anchorCtr="0" compatLnSpc="1">
                        <a:prstTxWarp prst="textNoShape">
                          <a:avLst/>
                        </a:prstTxWarp>
                        <a:noAutofit/>
                      </wps:bodyPr>
                    </wps:wsp>
                    <wps:wsp>
                      <wps:cNvPr id="32" name="Freeform: Shape 31">
                        <a:extLst>
                          <a:ext uri="{FF2B5EF4-FFF2-40B4-BE49-F238E27FC236}">
                            <a16:creationId xmlns:a16="http://schemas.microsoft.com/office/drawing/2014/main" id="{85934EAF-C090-4ECE-BA30-C286CF13EC96}"/>
                          </a:ext>
                        </a:extLst>
                      </wps:cNvPr>
                      <wps:cNvSpPr>
                        <a:spLocks/>
                      </wps:cNvSpPr>
                      <wps:spPr bwMode="auto">
                        <a:xfrm>
                          <a:off x="6705600" y="9115425"/>
                          <a:ext cx="1070039" cy="950237"/>
                        </a:xfrm>
                        <a:custGeom>
                          <a:avLst/>
                          <a:gdLst>
                            <a:gd name="connsiteX0" fmla="*/ 1070039 w 1070039"/>
                            <a:gd name="connsiteY0" fmla="*/ 0 h 950237"/>
                            <a:gd name="connsiteX1" fmla="*/ 1070039 w 1070039"/>
                            <a:gd name="connsiteY1" fmla="*/ 950237 h 950237"/>
                            <a:gd name="connsiteX2" fmla="*/ 0 w 1070039"/>
                            <a:gd name="connsiteY2" fmla="*/ 950237 h 950237"/>
                          </a:gdLst>
                          <a:ahLst/>
                          <a:cxnLst>
                            <a:cxn ang="0">
                              <a:pos x="connsiteX0" y="connsiteY0"/>
                            </a:cxn>
                            <a:cxn ang="0">
                              <a:pos x="connsiteX1" y="connsiteY1"/>
                            </a:cxn>
                            <a:cxn ang="0">
                              <a:pos x="connsiteX2" y="connsiteY2"/>
                            </a:cxn>
                          </a:cxnLst>
                          <a:rect l="l" t="t" r="r" b="b"/>
                          <a:pathLst>
                            <a:path w="1070039" h="950237">
                              <a:moveTo>
                                <a:pt x="1070039" y="0"/>
                              </a:moveTo>
                              <a:lnTo>
                                <a:pt x="1070039" y="950237"/>
                              </a:lnTo>
                              <a:lnTo>
                                <a:pt x="0" y="950237"/>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31" name="Freeform: Shape 30">
                        <a:extLst>
                          <a:ext uri="{FF2B5EF4-FFF2-40B4-BE49-F238E27FC236}">
                            <a16:creationId xmlns:a16="http://schemas.microsoft.com/office/drawing/2014/main" id="{188829FE-D1A8-4A42-84D6-48674A0E873E}"/>
                          </a:ext>
                        </a:extLst>
                      </wps:cNvPr>
                      <wps:cNvSpPr>
                        <a:spLocks/>
                      </wps:cNvSpPr>
                      <wps:spPr bwMode="auto">
                        <a:xfrm>
                          <a:off x="5780564" y="8289428"/>
                          <a:ext cx="1991837" cy="1776225"/>
                        </a:xfrm>
                        <a:custGeom>
                          <a:avLst/>
                          <a:gdLst>
                            <a:gd name="connsiteX0" fmla="*/ 1991837 w 1991837"/>
                            <a:gd name="connsiteY0" fmla="*/ 0 h 1776225"/>
                            <a:gd name="connsiteX1" fmla="*/ 1991837 w 1991837"/>
                            <a:gd name="connsiteY1" fmla="*/ 238843 h 1776225"/>
                            <a:gd name="connsiteX2" fmla="*/ 1991837 w 1991837"/>
                            <a:gd name="connsiteY2" fmla="*/ 829191 h 1776225"/>
                            <a:gd name="connsiteX3" fmla="*/ 925407 w 1991837"/>
                            <a:gd name="connsiteY3" fmla="*/ 1776225 h 1776225"/>
                            <a:gd name="connsiteX4" fmla="*/ 0 w 1991837"/>
                            <a:gd name="connsiteY4" fmla="*/ 1776225 h 1776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91837" h="1776225">
                              <a:moveTo>
                                <a:pt x="1991837" y="0"/>
                              </a:moveTo>
                              <a:lnTo>
                                <a:pt x="1991837" y="238843"/>
                              </a:lnTo>
                              <a:lnTo>
                                <a:pt x="1991837" y="829191"/>
                              </a:lnTo>
                              <a:lnTo>
                                <a:pt x="925407" y="1776225"/>
                              </a:lnTo>
                              <a:lnTo>
                                <a:pt x="0" y="1776225"/>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61" name="Freeform 8">
                        <a:extLst>
                          <a:ext uri="{FF2B5EF4-FFF2-40B4-BE49-F238E27FC236}">
                            <a16:creationId xmlns:a16="http://schemas.microsoft.com/office/drawing/2014/main" id="{FE4965F3-DC46-457F-9EAA-C83DDE9CCAA7}"/>
                          </a:ext>
                        </a:extLst>
                      </wps:cNvPr>
                      <wps:cNvSpPr>
                        <a:spLocks/>
                      </wps:cNvSpPr>
                      <wps:spPr bwMode="auto">
                        <a:xfrm>
                          <a:off x="6096000" y="8277225"/>
                          <a:ext cx="1679514"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Shape 29">
                        <a:extLst>
                          <a:ext uri="{FF2B5EF4-FFF2-40B4-BE49-F238E27FC236}">
                            <a16:creationId xmlns:a16="http://schemas.microsoft.com/office/drawing/2014/main" id="{B4B72E4A-CB21-4B94-A9B0-66F2CF596AB0}"/>
                          </a:ext>
                        </a:extLst>
                      </wps:cNvPr>
                      <wps:cNvSpPr>
                        <a:spLocks/>
                      </wps:cNvSpPr>
                      <wps:spPr bwMode="auto">
                        <a:xfrm>
                          <a:off x="5172075" y="7543800"/>
                          <a:ext cx="2605691" cy="2515287"/>
                        </a:xfrm>
                        <a:custGeom>
                          <a:avLst/>
                          <a:gdLst>
                            <a:gd name="connsiteX0" fmla="*/ 2591733 w 2605691"/>
                            <a:gd name="connsiteY0" fmla="*/ 0 h 2515287"/>
                            <a:gd name="connsiteX1" fmla="*/ 2605691 w 2605691"/>
                            <a:gd name="connsiteY1" fmla="*/ 0 h 2515287"/>
                            <a:gd name="connsiteX2" fmla="*/ 2605691 w 2605691"/>
                            <a:gd name="connsiteY2" fmla="*/ 373697 h 2515287"/>
                            <a:gd name="connsiteX3" fmla="*/ 2605691 w 2605691"/>
                            <a:gd name="connsiteY3" fmla="*/ 411067 h 2515287"/>
                            <a:gd name="connsiteX4" fmla="*/ 2549860 w 2605691"/>
                            <a:gd name="connsiteY4" fmla="*/ 485806 h 2515287"/>
                            <a:gd name="connsiteX5" fmla="*/ 344535 w 2605691"/>
                            <a:gd name="connsiteY5" fmla="*/ 2453944 h 2515287"/>
                            <a:gd name="connsiteX6" fmla="*/ 288704 w 2605691"/>
                            <a:gd name="connsiteY6" fmla="*/ 2503770 h 2515287"/>
                            <a:gd name="connsiteX7" fmla="*/ 271639 w 2605691"/>
                            <a:gd name="connsiteY7" fmla="*/ 2515287 h 2515287"/>
                            <a:gd name="connsiteX8" fmla="*/ 81037 w 2605691"/>
                            <a:gd name="connsiteY8" fmla="*/ 2515287 h 2515287"/>
                            <a:gd name="connsiteX9" fmla="*/ 49678 w 2605691"/>
                            <a:gd name="connsiteY9" fmla="*/ 2492870 h 2515287"/>
                            <a:gd name="connsiteX10" fmla="*/ 51423 w 2605691"/>
                            <a:gd name="connsiteY10" fmla="*/ 2267095 h 2515287"/>
                            <a:gd name="connsiteX11" fmla="*/ 2591733 w 2605691"/>
                            <a:gd name="connsiteY11" fmla="*/ 0 h 2515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605691" h="2515287">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bodyPr vert="horz" wrap="square" lIns="91440" tIns="45720" rIns="91440" bIns="45720" numCol="1" anchor="t" anchorCtr="0" compatLnSpc="1">
                        <a:prstTxWarp prst="textNoShape">
                          <a:avLst/>
                        </a:prstTxWarp>
                        <a:noAutofit/>
                      </wps:bodyPr>
                    </wps:wsp>
                    <wps:wsp>
                      <wps:cNvPr id="64" name="Freeform 8">
                        <a:extLst>
                          <a:ext uri="{FF2B5EF4-FFF2-40B4-BE49-F238E27FC236}">
                            <a16:creationId xmlns:a16="http://schemas.microsoft.com/office/drawing/2014/main" id="{787FA449-BBCA-47E9-AA13-F58F5301332D}"/>
                          </a:ext>
                        </a:extLst>
                      </wps:cNvPr>
                      <wps:cNvSpPr>
                        <a:spLocks/>
                      </wps:cNvSpPr>
                      <wps:spPr bwMode="auto">
                        <a:xfrm>
                          <a:off x="6086475" y="7705725"/>
                          <a:ext cx="1695655"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bodyPr vert="horz" wrap="square" lIns="91440" tIns="45720" rIns="91440" bIns="45720" numCol="1" anchor="t" anchorCtr="0" compatLnSpc="1">
                        <a:prstTxWarp prst="textNoShape">
                          <a:avLst/>
                        </a:prstTxWarp>
                      </wps:bodyPr>
                    </wps:wsp>
                  </wpg:wgp>
                </a:graphicData>
              </a:graphic>
              <wp14:sizeRelH relativeFrom="page">
                <wp14:pctWidth>100000</wp14:pctWidth>
              </wp14:sizeRelH>
              <wp14:sizeRelV relativeFrom="page">
                <wp14:pctHeight>100000</wp14:pctHeight>
              </wp14:sizeRelV>
            </wp:anchor>
          </w:drawing>
        </mc:Choice>
        <mc:Fallback>
          <w:pict>
            <v:group w14:anchorId="5B0219AD" id="Group 1" o:spid="_x0000_s1026" style="position:absolute;margin-left:0;margin-top:0;width:612.75pt;height:792.55pt;z-index:251664384;mso-width-percent:1000;mso-height-percent:1000;mso-position-horizontal:center;mso-position-horizontal-relative:page;mso-position-vertical:center;mso-position-vertical-relative:page;mso-width-percent:1000;mso-height-percent:1000" coordsize="77821,100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">
              <v:shape id="Freeform 6" o:spid="_x0000_s1027" style="position:absolute;width:77724;height:37201;visibility:visible;mso-wrap-style:square;v-text-anchor:top" coordsize="87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" path="m,c,453,,453,,453,23,401,52,353,87,310v7,-9,14,-17,21,-26c116,275,125,266,133,258,248,143,406,72,581,72v291,,291,,291,c872,,872,,872,l,xe" fillcolor="#dd8f8f [3205]" stroked="f">
                <v:path arrowok="t" o:connecttype="custom" o:connectlocs="0,0;0,3720166;775457,2545809;962637,2332290;1185469,2118770;5178629,591285;7772400,591285;7772400,0;0,0" o:connectangles="0,0,0,0,0,0,0,0,0"/>
              </v:shape>
              <v:shape id="Freeform: Shape 21" o:spid="_x0000_s1028" style="position:absolute;top:4381;width:17382;height:18963;rotation:180;flip:x;visibility:visible;mso-wrap-style:square;v-text-anchor:top" coordsize="1738276,1896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" path="m1628881,1895780v87616,-8437,154313,-121744,71851,-198888c415301,414363,93943,93731,13603,13572l,,,329116r19162,24174c1506705,1831895,1506705,1831895,1506705,1831895v12935,12857,19403,25715,32338,32143c1568147,1889753,1599676,1898593,1628881,1895780xe" fillcolor="white [3208]" stroked="f">
                <v:path arrowok="t" o:connecttype="custom" o:connectlocs="1628881,1895780;1700732,1696892;13603,13572;0,0;0,329116;19162,353290;1506705,1831895;1539043,1864038;1628881,1895780" o:connectangles="0,0,0,0,0,0,0,0,0"/>
              </v:shape>
              <v:shape id="Freeform: Shape 23" o:spid="_x0000_s1029" style="position:absolute;top:571;width:24621;height:26852;rotation:180;flip:x;visibility:visible;mso-wrap-style:square;v-text-anchor:top" coordsize="2462115,268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" path="m2307676,2684454v123692,-11912,217852,-171873,101436,-280782c443168,442167,74554,74385,5438,5426l,,,454256r5467,15139c12315,484143,21446,497756,35142,506832,2135192,2594263,2135192,2594263,2135192,2594263v18262,18152,27392,36303,45654,45379c2221934,2675946,2266446,2688425,2307676,2684454xe" fillcolor="#595959 [3206]" stroked="f">
                <v:path arrowok="t" o:connecttype="custom" o:connectlocs="2307676,2684454;2409112,2403672;5438,5426;0,0;0,454256;5467,469395;35142,506832;2135192,2594263;2180846,2639642;2307676,2684454" o:connectangles="0,0,0,0,0,0,0,0,0,0"/>
              </v:shape>
              <v:shape id="Freeform: Shape 31" o:spid="_x0000_s1030" style="position:absolute;left:67056;top:91154;width:10700;height:9502;visibility:visible;mso-wrap-style:square;v-text-anchor:top" coordsize="1070039,95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" path="m1070039,r,950237l,950237,1070039,xe" fillcolor="#dd8f8f [3205]" stroked="f">
                <v:path arrowok="t" o:connecttype="custom" o:connectlocs="1070039,0;1070039,950237;0,950237" o:connectangles="0,0,0"/>
              </v:shape>
              <v:shape id="Freeform: Shape 30" o:spid="_x0000_s1031" style="position:absolute;left:57805;top:82894;width:19919;height:17762;visibility:visible;mso-wrap-style:square;v-text-anchor:top" coordsize="1991837,17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" path="m1991837,r,238843l1991837,829191,925407,1776225,,1776225,1991837,xe" fillcolor="#595959 [3206]" stroked="f">
                <v:path arrowok="t" o:connecttype="custom" o:connectlocs="1991837,0;1991837,238843;1991837,829191;925407,1776225;0,1776225" o:connectangles="0,0,0,0,0"/>
              </v:shape>
              <v:shape id="Freeform 8" o:spid="_x0000_s1032" style="position:absolute;left:60960;top:82772;width:16795;height:16448;visibility:visible;mso-wrap-style:square;v-text-anchor:top" coordsize="19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" path="m11,182c193,,193,,193,v1,,1,,1,c194,30,194,30,194,30v,1,,2,,3c193,35,192,37,190,39,32,197,32,197,32,197v-1,2,-2,3,-4,4c16,212,,194,11,182xe" fillcolor="white [3207]" stroked="f">
                <v:path arrowok="t" o:connecttype="custom" o:connectlocs="95230,1412099;1670857,0;1679514,0;1679514,232763;1679514,256040;1644885,302593;277033,1528480;242404,1559515;95230,1412099" o:connectangles="0,0,0,0,0,0,0,0,0"/>
              </v:shape>
              <v:shape id="Freeform: Shape 29" o:spid="_x0000_s1033" style="position:absolute;left:51720;top:75438;width:26057;height:25152;visibility:visible;mso-wrap-style:square;v-text-anchor:top" coordsize="2605691,2515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" path="m2591733,v13958,,13958,,13958,c2605691,373697,2605691,373697,2605691,373697v,12457,,24913,,37370c2591733,435980,2577776,460893,2549860,485806,344535,2453944,344535,2453944,344535,2453944v-13957,24913,-27915,37369,-55831,49826l271639,2515287r-190602,l49678,2492870v-57576,-57611,-75023,-151036,1745,-225775c2591733,,2591733,,2591733,xe" fillcolor="white [3209]" stroked="f">
                <v:path arrowok="t" o:connecttype="custom" o:connectlocs="2591733,0;2605691,0;2605691,373697;2605691,411067;2549860,485806;344535,2453944;288704,2503770;271639,2515287;81037,2515287;49678,2492870;51423,2267095;2591733,0" o:connectangles="0,0,0,0,0,0,0,0,0,0,0,0"/>
              </v:shape>
              <v:shape id="Freeform 8" o:spid="_x0000_s1034" style="position:absolute;left:60864;top:77057;width:16957;height:16448;visibility:visible;mso-wrap-style:square;v-text-anchor:top" coordsize="19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" path="m11,182c193,,193,,193,v1,,1,,1,c194,30,194,30,194,30v,1,,2,,3c193,35,192,37,190,39,32,197,32,197,32,197v-1,2,-2,3,-4,4c16,212,,194,11,182xe" fillcolor="#7f0000 [3204]" stroked="f">
                <v:path arrowok="t" o:connecttype="custom" o:connectlocs="96145,1412099;1686915,0;1695655,0;1695655,232763;1695655,256040;1660693,302593;279696,1528480;244734,1559515;96145,1412099" o:connectangles="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9E0271"/>
    <w:multiLevelType w:val="hybridMultilevel"/>
    <w:tmpl w:val="C0507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1B6D8F"/>
    <w:multiLevelType w:val="hybridMultilevel"/>
    <w:tmpl w:val="7AB298E0"/>
    <w:lvl w:ilvl="0" w:tplc="8E108B46">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553005560">
    <w:abstractNumId w:val="9"/>
  </w:num>
  <w:num w:numId="2" w16cid:durableId="1670019406">
    <w:abstractNumId w:val="7"/>
  </w:num>
  <w:num w:numId="3" w16cid:durableId="1581479143">
    <w:abstractNumId w:val="6"/>
  </w:num>
  <w:num w:numId="4" w16cid:durableId="359598374">
    <w:abstractNumId w:val="5"/>
  </w:num>
  <w:num w:numId="5" w16cid:durableId="331757647">
    <w:abstractNumId w:val="4"/>
  </w:num>
  <w:num w:numId="6" w16cid:durableId="1808158064">
    <w:abstractNumId w:val="8"/>
  </w:num>
  <w:num w:numId="7" w16cid:durableId="2108038948">
    <w:abstractNumId w:val="3"/>
  </w:num>
  <w:num w:numId="8" w16cid:durableId="1455826910">
    <w:abstractNumId w:val="2"/>
  </w:num>
  <w:num w:numId="9" w16cid:durableId="1074740578">
    <w:abstractNumId w:val="1"/>
  </w:num>
  <w:num w:numId="10" w16cid:durableId="1445421707">
    <w:abstractNumId w:val="0"/>
  </w:num>
  <w:num w:numId="11" w16cid:durableId="764152599">
    <w:abstractNumId w:val="11"/>
  </w:num>
  <w:num w:numId="12" w16cid:durableId="87492787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9DC"/>
    <w:rsid w:val="000115CE"/>
    <w:rsid w:val="0001596A"/>
    <w:rsid w:val="000828F4"/>
    <w:rsid w:val="0009368E"/>
    <w:rsid w:val="000F1B5C"/>
    <w:rsid w:val="000F51EC"/>
    <w:rsid w:val="000F7122"/>
    <w:rsid w:val="00114A27"/>
    <w:rsid w:val="0015150C"/>
    <w:rsid w:val="00162CAA"/>
    <w:rsid w:val="001B4EEF"/>
    <w:rsid w:val="001B689C"/>
    <w:rsid w:val="00200635"/>
    <w:rsid w:val="002219DC"/>
    <w:rsid w:val="00254E0D"/>
    <w:rsid w:val="002A25A6"/>
    <w:rsid w:val="00377222"/>
    <w:rsid w:val="0038000D"/>
    <w:rsid w:val="00385ACF"/>
    <w:rsid w:val="003B7228"/>
    <w:rsid w:val="00422757"/>
    <w:rsid w:val="00436E03"/>
    <w:rsid w:val="00475D96"/>
    <w:rsid w:val="00477474"/>
    <w:rsid w:val="00480B7F"/>
    <w:rsid w:val="004A1893"/>
    <w:rsid w:val="004B350C"/>
    <w:rsid w:val="004C4A44"/>
    <w:rsid w:val="005125BB"/>
    <w:rsid w:val="005264AB"/>
    <w:rsid w:val="00537F9C"/>
    <w:rsid w:val="0055629A"/>
    <w:rsid w:val="00572222"/>
    <w:rsid w:val="005D3DA6"/>
    <w:rsid w:val="00616566"/>
    <w:rsid w:val="00642E91"/>
    <w:rsid w:val="006A5350"/>
    <w:rsid w:val="00744EA9"/>
    <w:rsid w:val="00752FC4"/>
    <w:rsid w:val="00757E9C"/>
    <w:rsid w:val="00774DCD"/>
    <w:rsid w:val="007B4C91"/>
    <w:rsid w:val="007D70F7"/>
    <w:rsid w:val="008244C5"/>
    <w:rsid w:val="00830C5F"/>
    <w:rsid w:val="00834A33"/>
    <w:rsid w:val="00837146"/>
    <w:rsid w:val="00896EE1"/>
    <w:rsid w:val="008A1CAE"/>
    <w:rsid w:val="008C1482"/>
    <w:rsid w:val="008C2737"/>
    <w:rsid w:val="008D0AA7"/>
    <w:rsid w:val="0090401D"/>
    <w:rsid w:val="00912A0A"/>
    <w:rsid w:val="009468D3"/>
    <w:rsid w:val="00A17117"/>
    <w:rsid w:val="00A5578C"/>
    <w:rsid w:val="00A763AE"/>
    <w:rsid w:val="00AC1A6E"/>
    <w:rsid w:val="00B40F1A"/>
    <w:rsid w:val="00B63133"/>
    <w:rsid w:val="00BC0F0A"/>
    <w:rsid w:val="00C11980"/>
    <w:rsid w:val="00C37964"/>
    <w:rsid w:val="00CB0809"/>
    <w:rsid w:val="00CF46CA"/>
    <w:rsid w:val="00D04123"/>
    <w:rsid w:val="00D06525"/>
    <w:rsid w:val="00D149F1"/>
    <w:rsid w:val="00D36106"/>
    <w:rsid w:val="00DC7840"/>
    <w:rsid w:val="00E10E4B"/>
    <w:rsid w:val="00E5646A"/>
    <w:rsid w:val="00F71D73"/>
    <w:rsid w:val="00F763B1"/>
    <w:rsid w:val="00FA402E"/>
    <w:rsid w:val="00FB49C2"/>
    <w:rsid w:val="00FF4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4CE8A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8C0000" w:themeColor="text2" w:themeShade="BF"/>
        <w:sz w:val="22"/>
        <w:szCs w:val="22"/>
        <w:lang w:val="en-US" w:eastAsia="en-US" w:bidi="ar-SA"/>
      </w:rPr>
    </w:rPrDefault>
    <w:pPrDefault>
      <w:pPr>
        <w:spacing w:after="300" w:line="276" w:lineRule="auto"/>
      </w:pPr>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03E"/>
    <w:rPr>
      <w:color w:val="auto"/>
    </w:rPr>
  </w:style>
  <w:style w:type="paragraph" w:styleId="Heading1">
    <w:name w:val="heading 1"/>
    <w:basedOn w:val="Normal"/>
    <w:next w:val="Normal"/>
    <w:link w:val="Heading1Char"/>
    <w:uiPriority w:val="9"/>
    <w:semiHidden/>
    <w:rsid w:val="000F51EC"/>
    <w:pPr>
      <w:keepNext/>
      <w:keepLines/>
      <w:spacing w:before="480" w:after="0"/>
      <w:outlineLvl w:val="0"/>
    </w:pPr>
    <w:rPr>
      <w:rFonts w:asciiTheme="majorHAnsi" w:eastAsiaTheme="majorEastAsia" w:hAnsiTheme="majorHAnsi" w:cstheme="majorBidi"/>
      <w:b/>
      <w:bCs/>
      <w:color w:val="8C2A2A" w:themeColor="accent2" w:themeShade="80"/>
      <w:sz w:val="28"/>
      <w:szCs w:val="28"/>
    </w:rPr>
  </w:style>
  <w:style w:type="paragraph" w:styleId="Heading2">
    <w:name w:val="heading 2"/>
    <w:basedOn w:val="Normal"/>
    <w:next w:val="Normal"/>
    <w:link w:val="Heading2Char"/>
    <w:uiPriority w:val="9"/>
    <w:semiHidden/>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3F0000" w:themeColor="accent1" w:themeShade="7F"/>
      <w:sz w:val="24"/>
      <w:szCs w:val="24"/>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5F0000"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5F0000"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3F0000"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3F0000"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63133"/>
    <w:pPr>
      <w:spacing w:after="0" w:line="240" w:lineRule="auto"/>
    </w:pPr>
  </w:style>
  <w:style w:type="character" w:customStyle="1" w:styleId="HeaderChar">
    <w:name w:val="Header Char"/>
    <w:basedOn w:val="DefaultParagraphFont"/>
    <w:link w:val="Header"/>
    <w:uiPriority w:val="99"/>
    <w:semiHidden/>
    <w:rsid w:val="00254E0D"/>
    <w:rPr>
      <w:color w:val="auto"/>
    </w:rPr>
  </w:style>
  <w:style w:type="paragraph" w:styleId="Footer">
    <w:name w:val="footer"/>
    <w:basedOn w:val="Normal"/>
    <w:link w:val="FooterChar"/>
    <w:uiPriority w:val="99"/>
    <w:semiHidden/>
    <w:rsid w:val="00BC0F0A"/>
    <w:pPr>
      <w:spacing w:after="0" w:line="240" w:lineRule="auto"/>
      <w:ind w:left="-720" w:right="-720"/>
      <w:jc w:val="center"/>
    </w:pPr>
    <w:rPr>
      <w:rFonts w:asciiTheme="majorHAnsi" w:hAnsiTheme="majorHAnsi"/>
      <w:color w:val="8C2A2A" w:themeColor="accent2" w:themeShade="80"/>
    </w:rPr>
  </w:style>
  <w:style w:type="character" w:customStyle="1" w:styleId="FooterChar">
    <w:name w:val="Footer Char"/>
    <w:basedOn w:val="DefaultParagraphFont"/>
    <w:link w:val="Footer"/>
    <w:uiPriority w:val="99"/>
    <w:semiHidden/>
    <w:rsid w:val="00254E0D"/>
    <w:rPr>
      <w:rFonts w:asciiTheme="majorHAnsi" w:hAnsiTheme="majorHAnsi"/>
      <w:color w:val="8C2A2A" w:themeColor="accent2" w:themeShade="80"/>
    </w:rPr>
  </w:style>
  <w:style w:type="character" w:styleId="PlaceholderText">
    <w:name w:val="Placeholder Text"/>
    <w:basedOn w:val="DefaultParagraphFont"/>
    <w:uiPriority w:val="99"/>
    <w:semiHidden/>
    <w:rsid w:val="00912A0A"/>
    <w:rPr>
      <w:color w:val="BFBFBF" w:themeColor="accent5" w:themeShade="BF"/>
      <w:sz w:val="22"/>
    </w:rPr>
  </w:style>
  <w:style w:type="paragraph" w:customStyle="1" w:styleId="ContactInfo">
    <w:name w:val="Contact Info"/>
    <w:basedOn w:val="Normal"/>
    <w:uiPriority w:val="3"/>
    <w:qFormat/>
    <w:rsid w:val="008C2737"/>
    <w:pPr>
      <w:spacing w:after="0"/>
      <w:jc w:val="right"/>
    </w:pPr>
    <w:rPr>
      <w:sz w:val="20"/>
      <w:szCs w:val="18"/>
    </w:rPr>
  </w:style>
  <w:style w:type="paragraph" w:styleId="Date">
    <w:name w:val="Date"/>
    <w:basedOn w:val="Normal"/>
    <w:next w:val="Salutation"/>
    <w:link w:val="DateChar"/>
    <w:uiPriority w:val="4"/>
    <w:unhideWhenUsed/>
    <w:qFormat/>
    <w:rsid w:val="00616566"/>
    <w:pPr>
      <w:spacing w:before="960" w:after="960"/>
    </w:pPr>
  </w:style>
  <w:style w:type="character" w:customStyle="1" w:styleId="DateChar">
    <w:name w:val="Date Char"/>
    <w:basedOn w:val="DefaultParagraphFont"/>
    <w:link w:val="Date"/>
    <w:uiPriority w:val="4"/>
    <w:rsid w:val="00616566"/>
    <w:rPr>
      <w:color w:val="auto"/>
    </w:rPr>
  </w:style>
  <w:style w:type="paragraph" w:styleId="Closing">
    <w:name w:val="Closing"/>
    <w:basedOn w:val="Normal"/>
    <w:next w:val="Signature"/>
    <w:link w:val="ClosingChar"/>
    <w:uiPriority w:val="6"/>
    <w:unhideWhenUsed/>
    <w:qFormat/>
    <w:rsid w:val="00254E0D"/>
    <w:pPr>
      <w:spacing w:after="960" w:line="240" w:lineRule="auto"/>
    </w:pPr>
  </w:style>
  <w:style w:type="character" w:customStyle="1" w:styleId="ClosingChar">
    <w:name w:val="Closing Char"/>
    <w:basedOn w:val="DefaultParagraphFont"/>
    <w:link w:val="Closing"/>
    <w:uiPriority w:val="6"/>
    <w:rsid w:val="00254E0D"/>
    <w:rPr>
      <w:color w:val="auto"/>
    </w:rPr>
  </w:style>
  <w:style w:type="character" w:customStyle="1" w:styleId="Heading1Char">
    <w:name w:val="Heading 1 Char"/>
    <w:basedOn w:val="DefaultParagraphFont"/>
    <w:link w:val="Heading1"/>
    <w:uiPriority w:val="9"/>
    <w:semiHidden/>
    <w:rsid w:val="00254E0D"/>
    <w:rPr>
      <w:rFonts w:asciiTheme="majorHAnsi" w:eastAsiaTheme="majorEastAsia" w:hAnsiTheme="majorHAnsi" w:cstheme="majorBidi"/>
      <w:b/>
      <w:bCs/>
      <w:color w:val="8C2A2A" w:themeColor="accent2" w:themeShade="80"/>
      <w:sz w:val="28"/>
      <w:szCs w:val="28"/>
    </w:rPr>
  </w:style>
  <w:style w:type="character" w:customStyle="1" w:styleId="Heading2Char">
    <w:name w:val="Heading 2 Char"/>
    <w:basedOn w:val="DefaultParagraphFont"/>
    <w:link w:val="Heading2"/>
    <w:uiPriority w:val="9"/>
    <w:semiHidden/>
    <w:rsid w:val="00254E0D"/>
    <w:rPr>
      <w:rFonts w:asciiTheme="majorHAnsi" w:eastAsiaTheme="majorEastAsia" w:hAnsiTheme="majorHAnsi" w:cstheme="majorBidi"/>
      <w:b/>
      <w:bCs/>
      <w:color w:val="262626" w:themeColor="text1" w:themeTint="D9"/>
      <w:sz w:val="26"/>
      <w:szCs w:val="26"/>
    </w:rPr>
  </w:style>
  <w:style w:type="table" w:styleId="TableGrid">
    <w:name w:val="Table Grid"/>
    <w:basedOn w:val="TableNorma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7F0000" w:themeColor="accent1" w:frame="1"/>
        <w:left w:val="single" w:sz="2" w:space="10" w:color="7F0000" w:themeColor="accent1" w:frame="1"/>
        <w:bottom w:val="single" w:sz="2" w:space="10" w:color="7F0000" w:themeColor="accent1" w:frame="1"/>
        <w:right w:val="single" w:sz="2" w:space="10" w:color="7F0000" w:themeColor="accent1" w:frame="1"/>
      </w:pBdr>
      <w:ind w:left="1152" w:right="1152"/>
    </w:pPr>
    <w:rPr>
      <w:rFonts w:eastAsiaTheme="minorEastAsia"/>
      <w:i/>
      <w:iCs/>
      <w:color w:val="5F0000"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14:ligatures w14:val="standardContextual"/>
      <w14:numForm w14:val="oldStyle"/>
      <w14:numSpacing w14:val="proportional"/>
      <w14:cntxtAlts/>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14:ligatures w14:val="standardContextual"/>
      <w14:numForm w14:val="oldStyle"/>
      <w14:numSpacing w14:val="proportional"/>
      <w14:cntxtAlts/>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14:ligatures w14:val="standardContextual"/>
      <w14:numForm w14:val="oldStyle"/>
      <w14:numSpacing w14:val="proportional"/>
      <w14:cntxtAlts/>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14:ligatures w14:val="standardContextual"/>
      <w14:numForm w14:val="oldStyle"/>
      <w14:numSpacing w14:val="proportional"/>
      <w14:cntxtAlts/>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14:ligatures w14:val="standardContextual"/>
      <w14:numForm w14:val="oldStyle"/>
      <w14:numSpacing w14:val="proportional"/>
      <w14:cntxtAlts/>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14:ligatures w14:val="standardContextual"/>
      <w14:numForm w14:val="oldStyle"/>
      <w14:numSpacing w14:val="proportional"/>
      <w14:cntxtAlts/>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14:ligatures w14:val="standardContextual"/>
      <w14:numForm w14:val="oldStyle"/>
      <w14:numSpacing w14:val="proportional"/>
      <w14:cntxtAlts/>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14:ligatures w14:val="standardContextual"/>
      <w14:numForm w14:val="oldStyle"/>
      <w14:numSpacing w14:val="proportional"/>
      <w14:cntxtAlts/>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BC0000" w:themeColor="text2"/>
      <w:szCs w:val="18"/>
    </w:rPr>
  </w:style>
  <w:style w:type="table" w:styleId="ColorfulGrid">
    <w:name w:val="Colorful Grid"/>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2B2" w:themeFill="accent1" w:themeFillTint="33"/>
    </w:tcPr>
    <w:tblStylePr w:type="firstRow">
      <w:rPr>
        <w:b/>
        <w:bCs/>
      </w:rPr>
      <w:tblPr/>
      <w:tcPr>
        <w:shd w:val="clear" w:color="auto" w:fill="FF6565" w:themeFill="accent1" w:themeFillTint="66"/>
      </w:tcPr>
    </w:tblStylePr>
    <w:tblStylePr w:type="lastRow">
      <w:rPr>
        <w:b/>
        <w:bCs/>
        <w:color w:val="000000" w:themeColor="text1"/>
      </w:rPr>
      <w:tblPr/>
      <w:tcPr>
        <w:shd w:val="clear" w:color="auto" w:fill="FF6565" w:themeFill="accent1" w:themeFillTint="66"/>
      </w:tcPr>
    </w:tblStylePr>
    <w:tblStylePr w:type="firstCol">
      <w:rPr>
        <w:color w:val="FFFFFF" w:themeColor="background1"/>
      </w:rPr>
      <w:tblPr/>
      <w:tcPr>
        <w:shd w:val="clear" w:color="auto" w:fill="5F0000" w:themeFill="accent1" w:themeFillShade="BF"/>
      </w:tcPr>
    </w:tblStylePr>
    <w:tblStylePr w:type="lastCol">
      <w:rPr>
        <w:color w:val="FFFFFF" w:themeColor="background1"/>
      </w:rPr>
      <w:tblPr/>
      <w:tcPr>
        <w:shd w:val="clear" w:color="auto" w:fill="5F0000" w:themeFill="accent1" w:themeFillShade="BF"/>
      </w:tcPr>
    </w:tblStylePr>
    <w:tblStylePr w:type="band1Vert">
      <w:tblPr/>
      <w:tcPr>
        <w:shd w:val="clear" w:color="auto" w:fill="FF4040" w:themeFill="accent1" w:themeFillTint="7F"/>
      </w:tcPr>
    </w:tblStylePr>
    <w:tblStylePr w:type="band1Horz">
      <w:tblPr/>
      <w:tcPr>
        <w:shd w:val="clear" w:color="auto" w:fill="FF4040"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E8E8" w:themeFill="accent2" w:themeFillTint="33"/>
    </w:tcPr>
    <w:tblStylePr w:type="firstRow">
      <w:rPr>
        <w:b/>
        <w:bCs/>
      </w:rPr>
      <w:tblPr/>
      <w:tcPr>
        <w:shd w:val="clear" w:color="auto" w:fill="F1D2D2" w:themeFill="accent2" w:themeFillTint="66"/>
      </w:tcPr>
    </w:tblStylePr>
    <w:tblStylePr w:type="lastRow">
      <w:rPr>
        <w:b/>
        <w:bCs/>
        <w:color w:val="000000" w:themeColor="text1"/>
      </w:rPr>
      <w:tblPr/>
      <w:tcPr>
        <w:shd w:val="clear" w:color="auto" w:fill="F1D2D2" w:themeFill="accent2" w:themeFillTint="66"/>
      </w:tcPr>
    </w:tblStylePr>
    <w:tblStylePr w:type="firstCol">
      <w:rPr>
        <w:color w:val="FFFFFF" w:themeColor="background1"/>
      </w:rPr>
      <w:tblPr/>
      <w:tcPr>
        <w:shd w:val="clear" w:color="auto" w:fill="C74848" w:themeFill="accent2" w:themeFillShade="BF"/>
      </w:tcPr>
    </w:tblStylePr>
    <w:tblStylePr w:type="lastCol">
      <w:rPr>
        <w:color w:val="FFFFFF" w:themeColor="background1"/>
      </w:rPr>
      <w:tblPr/>
      <w:tcPr>
        <w:shd w:val="clear" w:color="auto" w:fill="C74848" w:themeFill="accent2" w:themeFillShade="BF"/>
      </w:tcPr>
    </w:tblStylePr>
    <w:tblStylePr w:type="band1Vert">
      <w:tblPr/>
      <w:tcPr>
        <w:shd w:val="clear" w:color="auto" w:fill="EEC7C7" w:themeFill="accent2" w:themeFillTint="7F"/>
      </w:tcPr>
    </w:tblStylePr>
    <w:tblStylePr w:type="band1Horz">
      <w:tblPr/>
      <w:tcPr>
        <w:shd w:val="clear" w:color="auto" w:fill="EEC7C7"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DDDD" w:themeFill="accent3" w:themeFillTint="33"/>
    </w:tcPr>
    <w:tblStylePr w:type="firstRow">
      <w:rPr>
        <w:b/>
        <w:bCs/>
      </w:rPr>
      <w:tblPr/>
      <w:tcPr>
        <w:shd w:val="clear" w:color="auto" w:fill="BCBCBC" w:themeFill="accent3" w:themeFillTint="66"/>
      </w:tcPr>
    </w:tblStylePr>
    <w:tblStylePr w:type="lastRow">
      <w:rPr>
        <w:b/>
        <w:bCs/>
        <w:color w:val="000000" w:themeColor="text1"/>
      </w:rPr>
      <w:tblPr/>
      <w:tcPr>
        <w:shd w:val="clear" w:color="auto" w:fill="BCBCBC" w:themeFill="accent3" w:themeFillTint="66"/>
      </w:tcPr>
    </w:tblStylePr>
    <w:tblStylePr w:type="firstCol">
      <w:rPr>
        <w:color w:val="FFFFFF" w:themeColor="background1"/>
      </w:rPr>
      <w:tblPr/>
      <w:tcPr>
        <w:shd w:val="clear" w:color="auto" w:fill="424242" w:themeFill="accent3" w:themeFillShade="BF"/>
      </w:tcPr>
    </w:tblStylePr>
    <w:tblStylePr w:type="lastCol">
      <w:rPr>
        <w:color w:val="FFFFFF" w:themeColor="background1"/>
      </w:rPr>
      <w:tblPr/>
      <w:tcPr>
        <w:shd w:val="clear" w:color="auto" w:fill="424242" w:themeFill="accent3" w:themeFillShade="BF"/>
      </w:tcPr>
    </w:tblStylePr>
    <w:tblStylePr w:type="band1Vert">
      <w:tblPr/>
      <w:tcPr>
        <w:shd w:val="clear" w:color="auto" w:fill="ACACAC" w:themeFill="accent3" w:themeFillTint="7F"/>
      </w:tcPr>
    </w:tblStylePr>
    <w:tblStylePr w:type="band1Horz">
      <w:tblPr/>
      <w:tcPr>
        <w:shd w:val="clear" w:color="auto" w:fill="ACACAC"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FFF" w:themeFill="accent4" w:themeFillTint="33"/>
    </w:tcPr>
    <w:tblStylePr w:type="firstRow">
      <w:rPr>
        <w:b/>
        <w:bCs/>
      </w:rPr>
      <w:tblPr/>
      <w:tcPr>
        <w:shd w:val="clear" w:color="auto" w:fill="FFFFFF" w:themeFill="accent4" w:themeFillTint="66"/>
      </w:tcPr>
    </w:tblStylePr>
    <w:tblStylePr w:type="lastRow">
      <w:rPr>
        <w:b/>
        <w:bCs/>
        <w:color w:val="000000" w:themeColor="text1"/>
      </w:rPr>
      <w:tblPr/>
      <w:tcPr>
        <w:shd w:val="clear" w:color="auto" w:fill="FFFFFF" w:themeFill="accent4" w:themeFillTint="66"/>
      </w:tcPr>
    </w:tblStylePr>
    <w:tblStylePr w:type="firstCol">
      <w:rPr>
        <w:color w:val="FFFFFF" w:themeColor="background1"/>
      </w:rPr>
      <w:tblPr/>
      <w:tcPr>
        <w:shd w:val="clear" w:color="auto" w:fill="BFBFBF" w:themeFill="accent4" w:themeFillShade="BF"/>
      </w:tcPr>
    </w:tblStylePr>
    <w:tblStylePr w:type="lastCol">
      <w:rPr>
        <w:color w:val="FFFFFF" w:themeColor="background1"/>
      </w:rPr>
      <w:tblPr/>
      <w:tcPr>
        <w:shd w:val="clear" w:color="auto" w:fill="BFBFBF" w:themeFill="accent4" w:themeFillShade="BF"/>
      </w:tcPr>
    </w:tblStylePr>
    <w:tblStylePr w:type="band1Vert">
      <w:tblPr/>
      <w:tcPr>
        <w:shd w:val="clear" w:color="auto" w:fill="FFFFFF" w:themeFill="accent4" w:themeFillTint="7F"/>
      </w:tcPr>
    </w:tblStylePr>
    <w:tblStylePr w:type="band1Horz">
      <w:tblPr/>
      <w:tcPr>
        <w:shd w:val="clear" w:color="auto" w:fill="FFFFFF"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FFF" w:themeFill="accent5" w:themeFillTint="33"/>
    </w:tcPr>
    <w:tblStylePr w:type="firstRow">
      <w:rPr>
        <w:b/>
        <w:bCs/>
      </w:rPr>
      <w:tblPr/>
      <w:tcPr>
        <w:shd w:val="clear" w:color="auto" w:fill="FFFFFF" w:themeFill="accent5" w:themeFillTint="66"/>
      </w:tcPr>
    </w:tblStylePr>
    <w:tblStylePr w:type="lastRow">
      <w:rPr>
        <w:b/>
        <w:bCs/>
        <w:color w:val="000000" w:themeColor="text1"/>
      </w:rPr>
      <w:tblPr/>
      <w:tcPr>
        <w:shd w:val="clear" w:color="auto" w:fill="FFFFFF" w:themeFill="accent5" w:themeFillTint="66"/>
      </w:tcPr>
    </w:tblStylePr>
    <w:tblStylePr w:type="firstCol">
      <w:rPr>
        <w:color w:val="FFFFFF" w:themeColor="background1"/>
      </w:rPr>
      <w:tblPr/>
      <w:tcPr>
        <w:shd w:val="clear" w:color="auto" w:fill="BFBFBF" w:themeFill="accent5" w:themeFillShade="BF"/>
      </w:tcPr>
    </w:tblStylePr>
    <w:tblStylePr w:type="lastCol">
      <w:rPr>
        <w:color w:val="FFFFFF" w:themeColor="background1"/>
      </w:rPr>
      <w:tblPr/>
      <w:tcPr>
        <w:shd w:val="clear" w:color="auto" w:fill="BFBFBF" w:themeFill="accent5" w:themeFillShade="BF"/>
      </w:tc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FFF" w:themeFill="accent6" w:themeFillTint="33"/>
    </w:tcPr>
    <w:tblStylePr w:type="firstRow">
      <w:rPr>
        <w:b/>
        <w:bCs/>
      </w:rPr>
      <w:tblPr/>
      <w:tcPr>
        <w:shd w:val="clear" w:color="auto" w:fill="FFFFFF" w:themeFill="accent6" w:themeFillTint="66"/>
      </w:tcPr>
    </w:tblStylePr>
    <w:tblStylePr w:type="lastRow">
      <w:rPr>
        <w:b/>
        <w:bCs/>
        <w:color w:val="000000" w:themeColor="text1"/>
      </w:rPr>
      <w:tblPr/>
      <w:tcPr>
        <w:shd w:val="clear" w:color="auto" w:fill="FFFFFF" w:themeFill="accent6" w:themeFillTint="66"/>
      </w:tcPr>
    </w:tblStylePr>
    <w:tblStylePr w:type="firstCol">
      <w:rPr>
        <w:color w:val="FFFFFF" w:themeColor="background1"/>
      </w:rPr>
      <w:tblPr/>
      <w:tcPr>
        <w:shd w:val="clear" w:color="auto" w:fill="BFBFBF" w:themeFill="accent6" w:themeFillShade="BF"/>
      </w:tcPr>
    </w:tblStylePr>
    <w:tblStylePr w:type="lastCol">
      <w:rPr>
        <w:color w:val="FFFFFF" w:themeColor="background1"/>
      </w:rPr>
      <w:tblPr/>
      <w:tcPr>
        <w:shd w:val="clear" w:color="auto" w:fill="BFBFBF" w:themeFill="accent6" w:themeFillShade="BF"/>
      </w:tc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ColorfulList">
    <w:name w:val="Colorful List"/>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5757" w:themeFill="accent2" w:themeFillShade="CC"/>
      </w:tcPr>
    </w:tblStylePr>
    <w:tblStylePr w:type="lastRow">
      <w:rPr>
        <w:b/>
        <w:bCs/>
        <w:color w:val="CC575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FD9D9" w:themeFill="accent1" w:themeFillTint="19"/>
    </w:tcPr>
    <w:tblStylePr w:type="firstRow">
      <w:rPr>
        <w:b/>
        <w:bCs/>
        <w:color w:val="FFFFFF" w:themeColor="background1"/>
      </w:rPr>
      <w:tblPr/>
      <w:tcPr>
        <w:tcBorders>
          <w:bottom w:val="single" w:sz="12" w:space="0" w:color="FFFFFF" w:themeColor="background1"/>
        </w:tcBorders>
        <w:shd w:val="clear" w:color="auto" w:fill="CC5757" w:themeFill="accent2" w:themeFillShade="CC"/>
      </w:tcPr>
    </w:tblStylePr>
    <w:tblStylePr w:type="lastRow">
      <w:rPr>
        <w:b/>
        <w:bCs/>
        <w:color w:val="CC575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0A0" w:themeFill="accent1" w:themeFillTint="3F"/>
      </w:tcPr>
    </w:tblStylePr>
    <w:tblStylePr w:type="band1Horz">
      <w:tblPr/>
      <w:tcPr>
        <w:shd w:val="clear" w:color="auto" w:fill="FFB2B2"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BF4F4" w:themeFill="accent2" w:themeFillTint="19"/>
    </w:tcPr>
    <w:tblStylePr w:type="firstRow">
      <w:rPr>
        <w:b/>
        <w:bCs/>
        <w:color w:val="FFFFFF" w:themeColor="background1"/>
      </w:rPr>
      <w:tblPr/>
      <w:tcPr>
        <w:tcBorders>
          <w:bottom w:val="single" w:sz="12" w:space="0" w:color="FFFFFF" w:themeColor="background1"/>
        </w:tcBorders>
        <w:shd w:val="clear" w:color="auto" w:fill="CC5757" w:themeFill="accent2" w:themeFillShade="CC"/>
      </w:tcPr>
    </w:tblStylePr>
    <w:tblStylePr w:type="lastRow">
      <w:rPr>
        <w:b/>
        <w:bCs/>
        <w:color w:val="CC575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E3E3" w:themeFill="accent2" w:themeFillTint="3F"/>
      </w:tcPr>
    </w:tblStylePr>
    <w:tblStylePr w:type="band1Horz">
      <w:tblPr/>
      <w:tcPr>
        <w:shd w:val="clear" w:color="auto" w:fill="F8E8E8"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EEEEE" w:themeFill="accent3" w:themeFillTint="19"/>
    </w:tcPr>
    <w:tblStylePr w:type="firstRow">
      <w:rPr>
        <w:b/>
        <w:bCs/>
        <w:color w:val="FFFFFF" w:themeColor="background1"/>
      </w:rPr>
      <w:tblPr/>
      <w:tcPr>
        <w:tcBorders>
          <w:bottom w:val="single" w:sz="12" w:space="0" w:color="FFFFFF" w:themeColor="background1"/>
        </w:tcBorders>
        <w:shd w:val="clear" w:color="auto" w:fill="CCCCCC" w:themeFill="accent4" w:themeFillShade="CC"/>
      </w:tcPr>
    </w:tblStylePr>
    <w:tblStylePr w:type="lastRow">
      <w:rPr>
        <w:b/>
        <w:bCs/>
        <w:color w:val="CCCCC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3" w:themeFillTint="3F"/>
      </w:tcPr>
    </w:tblStylePr>
    <w:tblStylePr w:type="band1Horz">
      <w:tblPr/>
      <w:tcPr>
        <w:shd w:val="clear" w:color="auto" w:fill="DDDDDD"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FFFFF" w:themeFill="accent4" w:themeFillTint="19"/>
    </w:tcPr>
    <w:tblStylePr w:type="firstRow">
      <w:rPr>
        <w:b/>
        <w:bCs/>
        <w:color w:val="FFFFFF" w:themeColor="background1"/>
      </w:rPr>
      <w:tblPr/>
      <w:tcPr>
        <w:tcBorders>
          <w:bottom w:val="single" w:sz="12" w:space="0" w:color="FFFFFF" w:themeColor="background1"/>
        </w:tcBorders>
        <w:shd w:val="clear" w:color="auto" w:fill="474747" w:themeFill="accent3" w:themeFillShade="CC"/>
      </w:tcPr>
    </w:tblStylePr>
    <w:tblStylePr w:type="lastRow">
      <w:rPr>
        <w:b/>
        <w:bCs/>
        <w:color w:val="47474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4" w:themeFillTint="3F"/>
      </w:tcPr>
    </w:tblStylePr>
    <w:tblStylePr w:type="band1Horz">
      <w:tblPr/>
      <w:tcPr>
        <w:shd w:val="clear" w:color="auto" w:fill="FFFFFF"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FFFFF" w:themeFill="accent5" w:themeFillTint="19"/>
    </w:tcPr>
    <w:tblStylePr w:type="firstRow">
      <w:rPr>
        <w:b/>
        <w:bCs/>
        <w:color w:val="FFFFFF" w:themeColor="background1"/>
      </w:rPr>
      <w:tblPr/>
      <w:tcPr>
        <w:tcBorders>
          <w:bottom w:val="single" w:sz="12" w:space="0" w:color="FFFFFF" w:themeColor="background1"/>
        </w:tcBorders>
        <w:shd w:val="clear" w:color="auto" w:fill="CCCCCC" w:themeFill="accent6" w:themeFillShade="CC"/>
      </w:tcPr>
    </w:tblStylePr>
    <w:tblStylePr w:type="lastRow">
      <w:rPr>
        <w:b/>
        <w:bCs/>
        <w:color w:val="CCCCC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5" w:themeFillTint="3F"/>
      </w:tcPr>
    </w:tblStylePr>
    <w:tblStylePr w:type="band1Horz">
      <w:tblPr/>
      <w:tcPr>
        <w:shd w:val="clear" w:color="auto" w:fill="FFFFFF"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FFFFF" w:themeFill="accent6" w:themeFillTint="19"/>
    </w:tcPr>
    <w:tblStylePr w:type="firstRow">
      <w:rPr>
        <w:b/>
        <w:bCs/>
        <w:color w:val="FFFFFF" w:themeColor="background1"/>
      </w:rPr>
      <w:tblPr/>
      <w:tcPr>
        <w:tcBorders>
          <w:bottom w:val="single" w:sz="12" w:space="0" w:color="FFFFFF" w:themeColor="background1"/>
        </w:tcBorders>
        <w:shd w:val="clear" w:color="auto" w:fill="CCCCCC" w:themeFill="accent5" w:themeFillShade="CC"/>
      </w:tcPr>
    </w:tblStylePr>
    <w:tblStylePr w:type="lastRow">
      <w:rPr>
        <w:b/>
        <w:bCs/>
        <w:color w:val="CCCCC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6" w:themeFillTint="3F"/>
      </w:tcPr>
    </w:tblStylePr>
    <w:tblStylePr w:type="band1Horz">
      <w:tblPr/>
      <w:tcPr>
        <w:shd w:val="clear" w:color="auto" w:fill="FFFFFF" w:themeFill="accent6" w:themeFillTint="33"/>
      </w:tcPr>
    </w:tblStylePr>
  </w:style>
  <w:style w:type="table" w:styleId="ColorfulShading">
    <w:name w:val="Colorful Shading"/>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DD8F8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D8F8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DD8F8F" w:themeColor="accent2"/>
        <w:left w:val="single" w:sz="4" w:space="0" w:color="7F0000" w:themeColor="accent1"/>
        <w:bottom w:val="single" w:sz="4" w:space="0" w:color="7F0000" w:themeColor="accent1"/>
        <w:right w:val="single" w:sz="4" w:space="0" w:color="7F0000" w:themeColor="accent1"/>
        <w:insideH w:val="single" w:sz="4" w:space="0" w:color="FFFFFF" w:themeColor="background1"/>
        <w:insideV w:val="single" w:sz="4" w:space="0" w:color="FFFFFF" w:themeColor="background1"/>
      </w:tblBorders>
    </w:tblPr>
    <w:tcPr>
      <w:shd w:val="clear" w:color="auto" w:fill="FFD9D9" w:themeFill="accent1" w:themeFillTint="19"/>
    </w:tcPr>
    <w:tblStylePr w:type="firstRow">
      <w:rPr>
        <w:b/>
        <w:bCs/>
      </w:rPr>
      <w:tblPr/>
      <w:tcPr>
        <w:tcBorders>
          <w:top w:val="nil"/>
          <w:left w:val="nil"/>
          <w:bottom w:val="single" w:sz="24" w:space="0" w:color="DD8F8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0000" w:themeFill="accent1" w:themeFillShade="99"/>
      </w:tcPr>
    </w:tblStylePr>
    <w:tblStylePr w:type="firstCol">
      <w:rPr>
        <w:color w:val="FFFFFF" w:themeColor="background1"/>
      </w:rPr>
      <w:tblPr/>
      <w:tcPr>
        <w:tcBorders>
          <w:top w:val="nil"/>
          <w:left w:val="nil"/>
          <w:bottom w:val="nil"/>
          <w:right w:val="nil"/>
          <w:insideH w:val="single" w:sz="4" w:space="0" w:color="4C0000" w:themeColor="accent1" w:themeShade="99"/>
          <w:insideV w:val="nil"/>
        </w:tcBorders>
        <w:shd w:val="clear" w:color="auto" w:fill="4C00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C0000" w:themeFill="accent1" w:themeFillShade="99"/>
      </w:tcPr>
    </w:tblStylePr>
    <w:tblStylePr w:type="band1Vert">
      <w:tblPr/>
      <w:tcPr>
        <w:shd w:val="clear" w:color="auto" w:fill="FF6565" w:themeFill="accent1" w:themeFillTint="66"/>
      </w:tcPr>
    </w:tblStylePr>
    <w:tblStylePr w:type="band1Horz">
      <w:tblPr/>
      <w:tcPr>
        <w:shd w:val="clear" w:color="auto" w:fill="FF404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DD8F8F" w:themeColor="accent2"/>
        <w:left w:val="single" w:sz="4" w:space="0" w:color="DD8F8F" w:themeColor="accent2"/>
        <w:bottom w:val="single" w:sz="4" w:space="0" w:color="DD8F8F" w:themeColor="accent2"/>
        <w:right w:val="single" w:sz="4" w:space="0" w:color="DD8F8F" w:themeColor="accent2"/>
        <w:insideH w:val="single" w:sz="4" w:space="0" w:color="FFFFFF" w:themeColor="background1"/>
        <w:insideV w:val="single" w:sz="4" w:space="0" w:color="FFFFFF" w:themeColor="background1"/>
      </w:tblBorders>
    </w:tblPr>
    <w:tcPr>
      <w:shd w:val="clear" w:color="auto" w:fill="FBF4F4" w:themeFill="accent2" w:themeFillTint="19"/>
    </w:tcPr>
    <w:tblStylePr w:type="firstRow">
      <w:rPr>
        <w:b/>
        <w:bCs/>
      </w:rPr>
      <w:tblPr/>
      <w:tcPr>
        <w:tcBorders>
          <w:top w:val="nil"/>
          <w:left w:val="nil"/>
          <w:bottom w:val="single" w:sz="24" w:space="0" w:color="DD8F8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73333" w:themeFill="accent2" w:themeFillShade="99"/>
      </w:tcPr>
    </w:tblStylePr>
    <w:tblStylePr w:type="firstCol">
      <w:rPr>
        <w:color w:val="FFFFFF" w:themeColor="background1"/>
      </w:rPr>
      <w:tblPr/>
      <w:tcPr>
        <w:tcBorders>
          <w:top w:val="nil"/>
          <w:left w:val="nil"/>
          <w:bottom w:val="nil"/>
          <w:right w:val="nil"/>
          <w:insideH w:val="single" w:sz="4" w:space="0" w:color="A73333" w:themeColor="accent2" w:themeShade="99"/>
          <w:insideV w:val="nil"/>
        </w:tcBorders>
        <w:shd w:val="clear" w:color="auto" w:fill="A733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A73333" w:themeFill="accent2" w:themeFillShade="99"/>
      </w:tcPr>
    </w:tblStylePr>
    <w:tblStylePr w:type="band1Vert">
      <w:tblPr/>
      <w:tcPr>
        <w:shd w:val="clear" w:color="auto" w:fill="F1D2D2" w:themeFill="accent2" w:themeFillTint="66"/>
      </w:tcPr>
    </w:tblStylePr>
    <w:tblStylePr w:type="band1Horz">
      <w:tblPr/>
      <w:tcPr>
        <w:shd w:val="clear" w:color="auto" w:fill="EEC7C7"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FFFF" w:themeColor="accent4"/>
        <w:left w:val="single" w:sz="4" w:space="0" w:color="595959" w:themeColor="accent3"/>
        <w:bottom w:val="single" w:sz="4" w:space="0" w:color="595959" w:themeColor="accent3"/>
        <w:right w:val="single" w:sz="4" w:space="0" w:color="595959" w:themeColor="accent3"/>
        <w:insideH w:val="single" w:sz="4" w:space="0" w:color="FFFFFF" w:themeColor="background1"/>
        <w:insideV w:val="single" w:sz="4" w:space="0" w:color="FFFFFF" w:themeColor="background1"/>
      </w:tblBorders>
    </w:tblPr>
    <w:tcPr>
      <w:shd w:val="clear" w:color="auto" w:fill="EEEEEE" w:themeFill="accent3" w:themeFillTint="19"/>
    </w:tcPr>
    <w:tblStylePr w:type="firstRow">
      <w:rPr>
        <w:b/>
        <w:bCs/>
      </w:rPr>
      <w:tblPr/>
      <w:tcPr>
        <w:tcBorders>
          <w:top w:val="nil"/>
          <w:left w:val="nil"/>
          <w:bottom w:val="single" w:sz="24" w:space="0" w:color="FFFFF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3535" w:themeFill="accent3" w:themeFillShade="99"/>
      </w:tcPr>
    </w:tblStylePr>
    <w:tblStylePr w:type="firstCol">
      <w:rPr>
        <w:color w:val="FFFFFF" w:themeColor="background1"/>
      </w:rPr>
      <w:tblPr/>
      <w:tcPr>
        <w:tcBorders>
          <w:top w:val="nil"/>
          <w:left w:val="nil"/>
          <w:bottom w:val="nil"/>
          <w:right w:val="nil"/>
          <w:insideH w:val="single" w:sz="4" w:space="0" w:color="353535" w:themeColor="accent3" w:themeShade="99"/>
          <w:insideV w:val="nil"/>
        </w:tcBorders>
        <w:shd w:val="clear" w:color="auto" w:fill="35353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53535" w:themeFill="accent3" w:themeFillShade="99"/>
      </w:tcPr>
    </w:tblStylePr>
    <w:tblStylePr w:type="band1Vert">
      <w:tblPr/>
      <w:tcPr>
        <w:shd w:val="clear" w:color="auto" w:fill="BCBCBC" w:themeFill="accent3" w:themeFillTint="66"/>
      </w:tcPr>
    </w:tblStylePr>
    <w:tblStylePr w:type="band1Horz">
      <w:tblPr/>
      <w:tcPr>
        <w:shd w:val="clear" w:color="auto" w:fill="ACACAC"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595959" w:themeColor="accent3"/>
        <w:left w:val="single" w:sz="4" w:space="0" w:color="FFFFFF" w:themeColor="accent4"/>
        <w:bottom w:val="single" w:sz="4" w:space="0" w:color="FFFFFF" w:themeColor="accent4"/>
        <w:right w:val="single" w:sz="4" w:space="0" w:color="FFFFFF" w:themeColor="accent4"/>
        <w:insideH w:val="single" w:sz="4" w:space="0" w:color="FFFFFF" w:themeColor="background1"/>
        <w:insideV w:val="single" w:sz="4" w:space="0" w:color="FFFFFF" w:themeColor="background1"/>
      </w:tblBorders>
    </w:tblPr>
    <w:tcPr>
      <w:shd w:val="clear" w:color="auto" w:fill="FFFFFF" w:themeFill="accent4" w:themeFillTint="19"/>
    </w:tcPr>
    <w:tblStylePr w:type="firstRow">
      <w:rPr>
        <w:b/>
        <w:bCs/>
      </w:rPr>
      <w:tblPr/>
      <w:tcPr>
        <w:tcBorders>
          <w:top w:val="nil"/>
          <w:left w:val="nil"/>
          <w:bottom w:val="single" w:sz="24" w:space="0" w:color="5959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4" w:themeFillShade="99"/>
      </w:tcPr>
    </w:tblStylePr>
    <w:tblStylePr w:type="firstCol">
      <w:rPr>
        <w:color w:val="FFFFFF" w:themeColor="background1"/>
      </w:rPr>
      <w:tblPr/>
      <w:tcPr>
        <w:tcBorders>
          <w:top w:val="nil"/>
          <w:left w:val="nil"/>
          <w:bottom w:val="nil"/>
          <w:right w:val="nil"/>
          <w:insideH w:val="single" w:sz="4" w:space="0" w:color="999999" w:themeColor="accent4" w:themeShade="99"/>
          <w:insideV w:val="nil"/>
        </w:tcBorders>
        <w:shd w:val="clear" w:color="auto" w:fill="99999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4" w:themeFillShade="99"/>
      </w:tcPr>
    </w:tblStylePr>
    <w:tblStylePr w:type="band1Vert">
      <w:tblPr/>
      <w:tcPr>
        <w:shd w:val="clear" w:color="auto" w:fill="FFFFFF" w:themeFill="accent4" w:themeFillTint="66"/>
      </w:tcPr>
    </w:tblStylePr>
    <w:tblStylePr w:type="band1Horz">
      <w:tblPr/>
      <w:tcPr>
        <w:shd w:val="clear" w:color="auto" w:fill="FFFF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FFFF" w:themeColor="accent6"/>
        <w:left w:val="single" w:sz="4" w:space="0" w:color="FFFFFF" w:themeColor="accent5"/>
        <w:bottom w:val="single" w:sz="4" w:space="0" w:color="FFFFFF" w:themeColor="accent5"/>
        <w:right w:val="single" w:sz="4" w:space="0" w:color="FFFFFF" w:themeColor="accent5"/>
        <w:insideH w:val="single" w:sz="4" w:space="0" w:color="FFFFFF" w:themeColor="background1"/>
        <w:insideV w:val="single" w:sz="4" w:space="0" w:color="FFFFFF" w:themeColor="background1"/>
      </w:tblBorders>
    </w:tblPr>
    <w:tcPr>
      <w:shd w:val="clear" w:color="auto" w:fill="FFFFFF" w:themeFill="accent5" w:themeFillTint="19"/>
    </w:tcPr>
    <w:tblStylePr w:type="firstRow">
      <w:rPr>
        <w:b/>
        <w:bCs/>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5" w:themeFillShade="99"/>
      </w:tcPr>
    </w:tblStylePr>
    <w:tblStylePr w:type="firstCol">
      <w:rPr>
        <w:color w:val="FFFFFF" w:themeColor="background1"/>
      </w:rPr>
      <w:tblPr/>
      <w:tcPr>
        <w:tcBorders>
          <w:top w:val="nil"/>
          <w:left w:val="nil"/>
          <w:bottom w:val="nil"/>
          <w:right w:val="nil"/>
          <w:insideH w:val="single" w:sz="4" w:space="0" w:color="999999" w:themeColor="accent5" w:themeShade="99"/>
          <w:insideV w:val="nil"/>
        </w:tcBorders>
        <w:shd w:val="clear" w:color="auto" w:fill="99999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5" w:themeFillShade="99"/>
      </w:tcPr>
    </w:tblStylePr>
    <w:tblStylePr w:type="band1Vert">
      <w:tblPr/>
      <w:tcPr>
        <w:shd w:val="clear" w:color="auto" w:fill="FFFFFF" w:themeFill="accent5" w:themeFillTint="66"/>
      </w:tcPr>
    </w:tblStylePr>
    <w:tblStylePr w:type="band1Horz">
      <w:tblPr/>
      <w:tcPr>
        <w:shd w:val="clear" w:color="auto" w:fill="FFFF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FFFF" w:themeColor="accent5"/>
        <w:left w:val="single" w:sz="4" w:space="0" w:color="FFFFFF" w:themeColor="accent6"/>
        <w:bottom w:val="single" w:sz="4" w:space="0" w:color="FFFFFF" w:themeColor="accent6"/>
        <w:right w:val="single" w:sz="4" w:space="0" w:color="FFFFFF" w:themeColor="accent6"/>
        <w:insideH w:val="single" w:sz="4" w:space="0" w:color="FFFFFF" w:themeColor="background1"/>
        <w:insideV w:val="single" w:sz="4" w:space="0" w:color="FFFFFF" w:themeColor="background1"/>
      </w:tblBorders>
    </w:tblPr>
    <w:tcPr>
      <w:shd w:val="clear" w:color="auto" w:fill="FFFFFF" w:themeFill="accent6" w:themeFillTint="19"/>
    </w:tcPr>
    <w:tblStylePr w:type="firstRow">
      <w:rPr>
        <w:b/>
        <w:bCs/>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6" w:themeFillShade="99"/>
      </w:tcPr>
    </w:tblStylePr>
    <w:tblStylePr w:type="firstCol">
      <w:rPr>
        <w:color w:val="FFFFFF" w:themeColor="background1"/>
      </w:rPr>
      <w:tblPr/>
      <w:tcPr>
        <w:tcBorders>
          <w:top w:val="nil"/>
          <w:left w:val="nil"/>
          <w:bottom w:val="nil"/>
          <w:right w:val="nil"/>
          <w:insideH w:val="single" w:sz="4" w:space="0" w:color="999999" w:themeColor="accent6" w:themeShade="99"/>
          <w:insideV w:val="nil"/>
        </w:tcBorders>
        <w:shd w:val="clear" w:color="auto" w:fill="99999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6" w:themeFillShade="99"/>
      </w:tcPr>
    </w:tblStylePr>
    <w:tblStylePr w:type="band1Vert">
      <w:tblPr/>
      <w:tcPr>
        <w:shd w:val="clear" w:color="auto" w:fill="FFFFFF" w:themeFill="accent6" w:themeFillTint="66"/>
      </w:tcPr>
    </w:tblStylePr>
    <w:tblStylePr w:type="band1Horz">
      <w:tblPr/>
      <w:tcPr>
        <w:shd w:val="clear" w:color="auto" w:fill="FFF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14:ligatures w14:val="standardContextual"/>
      <w14:numForm w14:val="oldStyle"/>
      <w14:numSpacing w14:val="proportional"/>
      <w14:cntxtAlts/>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14:ligatures w14:val="standardContextual"/>
      <w14:numForm w14:val="oldStyle"/>
      <w14:numSpacing w14:val="proportional"/>
      <w14:cntxtAlts/>
    </w:rPr>
  </w:style>
  <w:style w:type="table" w:styleId="DarkList">
    <w:name w:val="Dark List"/>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7F00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00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F00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F0000" w:themeFill="accent1" w:themeFillShade="BF"/>
      </w:tcPr>
    </w:tblStylePr>
    <w:tblStylePr w:type="band1Vert">
      <w:tblPr/>
      <w:tcPr>
        <w:tcBorders>
          <w:top w:val="nil"/>
          <w:left w:val="nil"/>
          <w:bottom w:val="nil"/>
          <w:right w:val="nil"/>
          <w:insideH w:val="nil"/>
          <w:insideV w:val="nil"/>
        </w:tcBorders>
        <w:shd w:val="clear" w:color="auto" w:fill="5F0000" w:themeFill="accent1" w:themeFillShade="BF"/>
      </w:tcPr>
    </w:tblStylePr>
    <w:tblStylePr w:type="band1Horz">
      <w:tblPr/>
      <w:tcPr>
        <w:tcBorders>
          <w:top w:val="nil"/>
          <w:left w:val="nil"/>
          <w:bottom w:val="nil"/>
          <w:right w:val="nil"/>
          <w:insideH w:val="nil"/>
          <w:insideV w:val="nil"/>
        </w:tcBorders>
        <w:shd w:val="clear" w:color="auto" w:fill="5F0000"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DD8F8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7484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74848" w:themeFill="accent2" w:themeFillShade="BF"/>
      </w:tcPr>
    </w:tblStylePr>
    <w:tblStylePr w:type="band1Vert">
      <w:tblPr/>
      <w:tcPr>
        <w:tcBorders>
          <w:top w:val="nil"/>
          <w:left w:val="nil"/>
          <w:bottom w:val="nil"/>
          <w:right w:val="nil"/>
          <w:insideH w:val="nil"/>
          <w:insideV w:val="nil"/>
        </w:tcBorders>
        <w:shd w:val="clear" w:color="auto" w:fill="C74848" w:themeFill="accent2" w:themeFillShade="BF"/>
      </w:tcPr>
    </w:tblStylePr>
    <w:tblStylePr w:type="band1Horz">
      <w:tblPr/>
      <w:tcPr>
        <w:tcBorders>
          <w:top w:val="nil"/>
          <w:left w:val="nil"/>
          <w:bottom w:val="nil"/>
          <w:right w:val="nil"/>
          <w:insideH w:val="nil"/>
          <w:insideV w:val="nil"/>
        </w:tcBorders>
        <w:shd w:val="clear" w:color="auto" w:fill="C74848"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5959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2C2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2424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24242" w:themeFill="accent3" w:themeFillShade="BF"/>
      </w:tcPr>
    </w:tblStylePr>
    <w:tblStylePr w:type="band1Vert">
      <w:tblPr/>
      <w:tcPr>
        <w:tcBorders>
          <w:top w:val="nil"/>
          <w:left w:val="nil"/>
          <w:bottom w:val="nil"/>
          <w:right w:val="nil"/>
          <w:insideH w:val="nil"/>
          <w:insideV w:val="nil"/>
        </w:tcBorders>
        <w:shd w:val="clear" w:color="auto" w:fill="424242" w:themeFill="accent3" w:themeFillShade="BF"/>
      </w:tcPr>
    </w:tblStylePr>
    <w:tblStylePr w:type="band1Horz">
      <w:tblPr/>
      <w:tcPr>
        <w:tcBorders>
          <w:top w:val="nil"/>
          <w:left w:val="nil"/>
          <w:bottom w:val="nil"/>
          <w:right w:val="nil"/>
          <w:insideH w:val="nil"/>
          <w:insideV w:val="nil"/>
        </w:tcBorders>
        <w:shd w:val="clear" w:color="auto" w:fill="424242"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FFFF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4" w:themeFillShade="BF"/>
      </w:tcPr>
    </w:tblStylePr>
    <w:tblStylePr w:type="band1Vert">
      <w:tblPr/>
      <w:tcPr>
        <w:tcBorders>
          <w:top w:val="nil"/>
          <w:left w:val="nil"/>
          <w:bottom w:val="nil"/>
          <w:right w:val="nil"/>
          <w:insideH w:val="nil"/>
          <w:insideV w:val="nil"/>
        </w:tcBorders>
        <w:shd w:val="clear" w:color="auto" w:fill="BFBFBF" w:themeFill="accent4" w:themeFillShade="BF"/>
      </w:tcPr>
    </w:tblStylePr>
    <w:tblStylePr w:type="band1Horz">
      <w:tblPr/>
      <w:tcPr>
        <w:tcBorders>
          <w:top w:val="nil"/>
          <w:left w:val="nil"/>
          <w:bottom w:val="nil"/>
          <w:right w:val="nil"/>
          <w:insideH w:val="nil"/>
          <w:insideV w:val="nil"/>
        </w:tcBorders>
        <w:shd w:val="clear" w:color="auto" w:fill="BFBFBF"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FFFF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5" w:themeFillShade="BF"/>
      </w:tcPr>
    </w:tblStylePr>
    <w:tblStylePr w:type="band1Vert">
      <w:tblPr/>
      <w:tcPr>
        <w:tcBorders>
          <w:top w:val="nil"/>
          <w:left w:val="nil"/>
          <w:bottom w:val="nil"/>
          <w:right w:val="nil"/>
          <w:insideH w:val="nil"/>
          <w:insideV w:val="nil"/>
        </w:tcBorders>
        <w:shd w:val="clear" w:color="auto" w:fill="BFBFBF" w:themeFill="accent5" w:themeFillShade="BF"/>
      </w:tcPr>
    </w:tblStylePr>
    <w:tblStylePr w:type="band1Horz">
      <w:tblPr/>
      <w:tcPr>
        <w:tcBorders>
          <w:top w:val="nil"/>
          <w:left w:val="nil"/>
          <w:bottom w:val="nil"/>
          <w:right w:val="nil"/>
          <w:insideH w:val="nil"/>
          <w:insideV w:val="nil"/>
        </w:tcBorders>
        <w:shd w:val="clear" w:color="auto" w:fill="BFBFBF"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FFF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6" w:themeFillShade="BF"/>
      </w:tcPr>
    </w:tblStylePr>
    <w:tblStylePr w:type="band1Vert">
      <w:tblPr/>
      <w:tcPr>
        <w:tcBorders>
          <w:top w:val="nil"/>
          <w:left w:val="nil"/>
          <w:bottom w:val="nil"/>
          <w:right w:val="nil"/>
          <w:insideH w:val="nil"/>
          <w:insideV w:val="nil"/>
        </w:tcBorders>
        <w:shd w:val="clear" w:color="auto" w:fill="BFBFBF" w:themeFill="accent6" w:themeFillShade="BF"/>
      </w:tcPr>
    </w:tblStylePr>
    <w:tblStylePr w:type="band1Horz">
      <w:tblPr/>
      <w:tcPr>
        <w:tcBorders>
          <w:top w:val="nil"/>
          <w:left w:val="nil"/>
          <w:bottom w:val="nil"/>
          <w:right w:val="nil"/>
          <w:insideH w:val="nil"/>
          <w:insideV w:val="nil"/>
        </w:tcBorders>
        <w:shd w:val="clear" w:color="auto" w:fill="BFBFBF"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14:ligatures w14:val="standardContextual"/>
      <w14:numForm w14:val="oldStyle"/>
      <w14:numSpacing w14:val="proportional"/>
      <w14:cntxtAlts/>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14:ligatures w14:val="standardContextual"/>
      <w14:numForm w14:val="oldStyle"/>
      <w14:numSpacing w14:val="proportional"/>
      <w14:cntxtAlts/>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8C2A2A"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14:ligatures w14:val="standardContextual"/>
      <w14:numForm w14:val="oldStyle"/>
      <w14:numSpacing w14:val="proportional"/>
      <w14:cntxtAlts/>
    </w:rPr>
  </w:style>
  <w:style w:type="table" w:styleId="GridTable1Light">
    <w:name w:val="Grid Table 1 Light"/>
    <w:basedOn w:val="Table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2222"/>
    <w:pPr>
      <w:spacing w:after="0" w:line="240" w:lineRule="auto"/>
    </w:pPr>
    <w:tblPr>
      <w:tblStyleRowBandSize w:val="1"/>
      <w:tblStyleColBandSize w:val="1"/>
      <w:tblBorders>
        <w:top w:val="single" w:sz="4" w:space="0" w:color="FF6565" w:themeColor="accent1" w:themeTint="66"/>
        <w:left w:val="single" w:sz="4" w:space="0" w:color="FF6565" w:themeColor="accent1" w:themeTint="66"/>
        <w:bottom w:val="single" w:sz="4" w:space="0" w:color="FF6565" w:themeColor="accent1" w:themeTint="66"/>
        <w:right w:val="single" w:sz="4" w:space="0" w:color="FF6565" w:themeColor="accent1" w:themeTint="66"/>
        <w:insideH w:val="single" w:sz="4" w:space="0" w:color="FF6565" w:themeColor="accent1" w:themeTint="66"/>
        <w:insideV w:val="single" w:sz="4" w:space="0" w:color="FF6565" w:themeColor="accent1" w:themeTint="66"/>
      </w:tblBorders>
    </w:tblPr>
    <w:tblStylePr w:type="firstRow">
      <w:rPr>
        <w:b/>
        <w:bCs/>
      </w:rPr>
      <w:tblPr/>
      <w:tcPr>
        <w:tcBorders>
          <w:bottom w:val="single" w:sz="12" w:space="0" w:color="FF1919" w:themeColor="accent1" w:themeTint="99"/>
        </w:tcBorders>
      </w:tcPr>
    </w:tblStylePr>
    <w:tblStylePr w:type="lastRow">
      <w:rPr>
        <w:b/>
        <w:bCs/>
      </w:rPr>
      <w:tblPr/>
      <w:tcPr>
        <w:tcBorders>
          <w:top w:val="double" w:sz="2" w:space="0" w:color="FF1919"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2222"/>
    <w:pPr>
      <w:spacing w:after="0" w:line="240" w:lineRule="auto"/>
    </w:pPr>
    <w:tblPr>
      <w:tblStyleRowBandSize w:val="1"/>
      <w:tblStyleColBandSize w:val="1"/>
      <w:tblBorders>
        <w:top w:val="single" w:sz="4" w:space="0" w:color="F1D2D2" w:themeColor="accent2" w:themeTint="66"/>
        <w:left w:val="single" w:sz="4" w:space="0" w:color="F1D2D2" w:themeColor="accent2" w:themeTint="66"/>
        <w:bottom w:val="single" w:sz="4" w:space="0" w:color="F1D2D2" w:themeColor="accent2" w:themeTint="66"/>
        <w:right w:val="single" w:sz="4" w:space="0" w:color="F1D2D2" w:themeColor="accent2" w:themeTint="66"/>
        <w:insideH w:val="single" w:sz="4" w:space="0" w:color="F1D2D2" w:themeColor="accent2" w:themeTint="66"/>
        <w:insideV w:val="single" w:sz="4" w:space="0" w:color="F1D2D2" w:themeColor="accent2" w:themeTint="66"/>
      </w:tblBorders>
    </w:tblPr>
    <w:tblStylePr w:type="firstRow">
      <w:rPr>
        <w:b/>
        <w:bCs/>
      </w:rPr>
      <w:tblPr/>
      <w:tcPr>
        <w:tcBorders>
          <w:bottom w:val="single" w:sz="12" w:space="0" w:color="EABBBB" w:themeColor="accent2" w:themeTint="99"/>
        </w:tcBorders>
      </w:tcPr>
    </w:tblStylePr>
    <w:tblStylePr w:type="lastRow">
      <w:rPr>
        <w:b/>
        <w:bCs/>
      </w:rPr>
      <w:tblPr/>
      <w:tcPr>
        <w:tcBorders>
          <w:top w:val="double" w:sz="2" w:space="0" w:color="EABBB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2222"/>
    <w:pPr>
      <w:spacing w:after="0" w:line="240" w:lineRule="auto"/>
    </w:pPr>
    <w:tblPr>
      <w:tblStyleRowBandSize w:val="1"/>
      <w:tblStyleColBandSize w:val="1"/>
      <w:tblBorders>
        <w:top w:val="single" w:sz="4" w:space="0" w:color="BCBCBC" w:themeColor="accent3" w:themeTint="66"/>
        <w:left w:val="single" w:sz="4" w:space="0" w:color="BCBCBC" w:themeColor="accent3" w:themeTint="66"/>
        <w:bottom w:val="single" w:sz="4" w:space="0" w:color="BCBCBC" w:themeColor="accent3" w:themeTint="66"/>
        <w:right w:val="single" w:sz="4" w:space="0" w:color="BCBCBC" w:themeColor="accent3" w:themeTint="66"/>
        <w:insideH w:val="single" w:sz="4" w:space="0" w:color="BCBCBC" w:themeColor="accent3" w:themeTint="66"/>
        <w:insideV w:val="single" w:sz="4" w:space="0" w:color="BCBCBC" w:themeColor="accent3" w:themeTint="66"/>
      </w:tblBorders>
    </w:tblPr>
    <w:tblStylePr w:type="firstRow">
      <w:rPr>
        <w:b/>
        <w:bCs/>
      </w:rPr>
      <w:tblPr/>
      <w:tcPr>
        <w:tcBorders>
          <w:bottom w:val="single" w:sz="12" w:space="0" w:color="9B9B9B" w:themeColor="accent3" w:themeTint="99"/>
        </w:tcBorders>
      </w:tcPr>
    </w:tblStylePr>
    <w:tblStylePr w:type="lastRow">
      <w:rPr>
        <w:b/>
        <w:bCs/>
      </w:rPr>
      <w:tblPr/>
      <w:tcPr>
        <w:tcBorders>
          <w:top w:val="double" w:sz="2" w:space="0" w:color="9B9B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2222"/>
    <w:pPr>
      <w:spacing w:after="0" w:line="240" w:lineRule="auto"/>
    </w:pPr>
    <w:tblPr>
      <w:tblStyleRowBandSize w:val="1"/>
      <w:tblStyleColBandSize w:val="1"/>
      <w:tblBorders>
        <w:top w:val="single" w:sz="4" w:space="0" w:color="FFFFFF" w:themeColor="accent4" w:themeTint="66"/>
        <w:left w:val="single" w:sz="4" w:space="0" w:color="FFFFFF" w:themeColor="accent4" w:themeTint="66"/>
        <w:bottom w:val="single" w:sz="4" w:space="0" w:color="FFFFFF" w:themeColor="accent4" w:themeTint="66"/>
        <w:right w:val="single" w:sz="4" w:space="0" w:color="FFFFFF" w:themeColor="accent4" w:themeTint="66"/>
        <w:insideH w:val="single" w:sz="4" w:space="0" w:color="FFFFFF" w:themeColor="accent4" w:themeTint="66"/>
        <w:insideV w:val="single" w:sz="4" w:space="0" w:color="FFFFFF" w:themeColor="accent4" w:themeTint="66"/>
      </w:tblBorders>
    </w:tblPr>
    <w:tblStylePr w:type="firstRow">
      <w:rPr>
        <w:b/>
        <w:bCs/>
      </w:rPr>
      <w:tblPr/>
      <w:tcPr>
        <w:tcBorders>
          <w:bottom w:val="single" w:sz="12" w:space="0" w:color="FFFFFF" w:themeColor="accent4" w:themeTint="99"/>
        </w:tcBorders>
      </w:tcPr>
    </w:tblStylePr>
    <w:tblStylePr w:type="lastRow">
      <w:rPr>
        <w:b/>
        <w:bCs/>
      </w:rPr>
      <w:tblPr/>
      <w:tcPr>
        <w:tcBorders>
          <w:top w:val="double" w:sz="2" w:space="0" w:color="FFFF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2222"/>
    <w:pPr>
      <w:spacing w:after="0" w:line="240" w:lineRule="auto"/>
    </w:pPr>
    <w:tblPr>
      <w:tblStyleRowBandSize w:val="1"/>
      <w:tblStyleColBandSize w:val="1"/>
      <w:tblBorders>
        <w:top w:val="single" w:sz="4" w:space="0" w:color="FFFFFF" w:themeColor="accent5" w:themeTint="66"/>
        <w:left w:val="single" w:sz="4" w:space="0" w:color="FFFFFF" w:themeColor="accent5" w:themeTint="66"/>
        <w:bottom w:val="single" w:sz="4" w:space="0" w:color="FFFFFF" w:themeColor="accent5" w:themeTint="66"/>
        <w:right w:val="single" w:sz="4" w:space="0" w:color="FFFFFF" w:themeColor="accent5" w:themeTint="66"/>
        <w:insideH w:val="single" w:sz="4" w:space="0" w:color="FFFFFF" w:themeColor="accent5" w:themeTint="66"/>
        <w:insideV w:val="single" w:sz="4" w:space="0" w:color="FFFFFF" w:themeColor="accent5" w:themeTint="66"/>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2" w:space="0" w:color="FFFFF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2222"/>
    <w:pPr>
      <w:spacing w:after="0" w:line="240" w:lineRule="auto"/>
    </w:pPr>
    <w:tblPr>
      <w:tblStyleRowBandSize w:val="1"/>
      <w:tblStyleColBandSize w:val="1"/>
      <w:tblBorders>
        <w:top w:val="single" w:sz="4" w:space="0" w:color="FFFFFF" w:themeColor="accent6" w:themeTint="66"/>
        <w:left w:val="single" w:sz="4" w:space="0" w:color="FFFFFF" w:themeColor="accent6" w:themeTint="66"/>
        <w:bottom w:val="single" w:sz="4" w:space="0" w:color="FFFFFF" w:themeColor="accent6" w:themeTint="66"/>
        <w:right w:val="single" w:sz="4" w:space="0" w:color="FFFFFF" w:themeColor="accent6" w:themeTint="66"/>
        <w:insideH w:val="single" w:sz="4" w:space="0" w:color="FFFFFF" w:themeColor="accent6" w:themeTint="66"/>
        <w:insideV w:val="single" w:sz="4" w:space="0" w:color="FFFFFF" w:themeColor="accent6" w:themeTint="66"/>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2" w:space="0" w:color="FFFFF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2222"/>
    <w:pPr>
      <w:spacing w:after="0" w:line="240" w:lineRule="auto"/>
    </w:pPr>
    <w:tblPr>
      <w:tblStyleRowBandSize w:val="1"/>
      <w:tblStyleColBandSize w:val="1"/>
      <w:tblBorders>
        <w:top w:val="single" w:sz="2" w:space="0" w:color="FF1919" w:themeColor="accent1" w:themeTint="99"/>
        <w:bottom w:val="single" w:sz="2" w:space="0" w:color="FF1919" w:themeColor="accent1" w:themeTint="99"/>
        <w:insideH w:val="single" w:sz="2" w:space="0" w:color="FF1919" w:themeColor="accent1" w:themeTint="99"/>
        <w:insideV w:val="single" w:sz="2" w:space="0" w:color="FF1919" w:themeColor="accent1" w:themeTint="99"/>
      </w:tblBorders>
    </w:tblPr>
    <w:tblStylePr w:type="firstRow">
      <w:rPr>
        <w:b/>
        <w:bCs/>
      </w:rPr>
      <w:tblPr/>
      <w:tcPr>
        <w:tcBorders>
          <w:top w:val="nil"/>
          <w:bottom w:val="single" w:sz="12" w:space="0" w:color="FF1919" w:themeColor="accent1" w:themeTint="99"/>
          <w:insideH w:val="nil"/>
          <w:insideV w:val="nil"/>
        </w:tcBorders>
        <w:shd w:val="clear" w:color="auto" w:fill="FFFFFF" w:themeFill="background1"/>
      </w:tcPr>
    </w:tblStylePr>
    <w:tblStylePr w:type="lastRow">
      <w:rPr>
        <w:b/>
        <w:bCs/>
      </w:rPr>
      <w:tblPr/>
      <w:tcPr>
        <w:tcBorders>
          <w:top w:val="double" w:sz="2" w:space="0" w:color="FF191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2B2" w:themeFill="accent1" w:themeFillTint="33"/>
      </w:tcPr>
    </w:tblStylePr>
    <w:tblStylePr w:type="band1Horz">
      <w:tblPr/>
      <w:tcPr>
        <w:shd w:val="clear" w:color="auto" w:fill="FFB2B2" w:themeFill="accent1" w:themeFillTint="33"/>
      </w:tcPr>
    </w:tblStylePr>
  </w:style>
  <w:style w:type="table" w:styleId="GridTable2-Accent2">
    <w:name w:val="Grid Table 2 Accent 2"/>
    <w:basedOn w:val="TableNormal"/>
    <w:uiPriority w:val="47"/>
    <w:rsid w:val="00572222"/>
    <w:pPr>
      <w:spacing w:after="0" w:line="240" w:lineRule="auto"/>
    </w:pPr>
    <w:tblPr>
      <w:tblStyleRowBandSize w:val="1"/>
      <w:tblStyleColBandSize w:val="1"/>
      <w:tblBorders>
        <w:top w:val="single" w:sz="2" w:space="0" w:color="EABBBB" w:themeColor="accent2" w:themeTint="99"/>
        <w:bottom w:val="single" w:sz="2" w:space="0" w:color="EABBBB" w:themeColor="accent2" w:themeTint="99"/>
        <w:insideH w:val="single" w:sz="2" w:space="0" w:color="EABBBB" w:themeColor="accent2" w:themeTint="99"/>
        <w:insideV w:val="single" w:sz="2" w:space="0" w:color="EABBBB" w:themeColor="accent2" w:themeTint="99"/>
      </w:tblBorders>
    </w:tblPr>
    <w:tblStylePr w:type="firstRow">
      <w:rPr>
        <w:b/>
        <w:bCs/>
      </w:rPr>
      <w:tblPr/>
      <w:tcPr>
        <w:tcBorders>
          <w:top w:val="nil"/>
          <w:bottom w:val="single" w:sz="12" w:space="0" w:color="EABBBB" w:themeColor="accent2" w:themeTint="99"/>
          <w:insideH w:val="nil"/>
          <w:insideV w:val="nil"/>
        </w:tcBorders>
        <w:shd w:val="clear" w:color="auto" w:fill="FFFFFF" w:themeFill="background1"/>
      </w:tcPr>
    </w:tblStylePr>
    <w:tblStylePr w:type="lastRow">
      <w:rPr>
        <w:b/>
        <w:bCs/>
      </w:rPr>
      <w:tblPr/>
      <w:tcPr>
        <w:tcBorders>
          <w:top w:val="double" w:sz="2" w:space="0" w:color="EABBB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E8E8" w:themeFill="accent2" w:themeFillTint="33"/>
      </w:tcPr>
    </w:tblStylePr>
    <w:tblStylePr w:type="band1Horz">
      <w:tblPr/>
      <w:tcPr>
        <w:shd w:val="clear" w:color="auto" w:fill="F8E8E8" w:themeFill="accent2" w:themeFillTint="33"/>
      </w:tcPr>
    </w:tblStylePr>
  </w:style>
  <w:style w:type="table" w:styleId="GridTable2-Accent3">
    <w:name w:val="Grid Table 2 Accent 3"/>
    <w:basedOn w:val="TableNormal"/>
    <w:uiPriority w:val="47"/>
    <w:rsid w:val="00572222"/>
    <w:pPr>
      <w:spacing w:after="0" w:line="240" w:lineRule="auto"/>
    </w:pPr>
    <w:tblPr>
      <w:tblStyleRowBandSize w:val="1"/>
      <w:tblStyleColBandSize w:val="1"/>
      <w:tblBorders>
        <w:top w:val="single" w:sz="2" w:space="0" w:color="9B9B9B" w:themeColor="accent3" w:themeTint="99"/>
        <w:bottom w:val="single" w:sz="2" w:space="0" w:color="9B9B9B" w:themeColor="accent3" w:themeTint="99"/>
        <w:insideH w:val="single" w:sz="2" w:space="0" w:color="9B9B9B" w:themeColor="accent3" w:themeTint="99"/>
        <w:insideV w:val="single" w:sz="2" w:space="0" w:color="9B9B9B" w:themeColor="accent3" w:themeTint="99"/>
      </w:tblBorders>
    </w:tblPr>
    <w:tblStylePr w:type="firstRow">
      <w:rPr>
        <w:b/>
        <w:bCs/>
      </w:rPr>
      <w:tblPr/>
      <w:tcPr>
        <w:tcBorders>
          <w:top w:val="nil"/>
          <w:bottom w:val="single" w:sz="12" w:space="0" w:color="9B9B9B" w:themeColor="accent3" w:themeTint="99"/>
          <w:insideH w:val="nil"/>
          <w:insideV w:val="nil"/>
        </w:tcBorders>
        <w:shd w:val="clear" w:color="auto" w:fill="FFFFFF" w:themeFill="background1"/>
      </w:tcPr>
    </w:tblStylePr>
    <w:tblStylePr w:type="lastRow">
      <w:rPr>
        <w:b/>
        <w:bCs/>
      </w:rPr>
      <w:tblPr/>
      <w:tcPr>
        <w:tcBorders>
          <w:top w:val="double" w:sz="2" w:space="0" w:color="9B9B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3" w:themeFillTint="33"/>
      </w:tcPr>
    </w:tblStylePr>
    <w:tblStylePr w:type="band1Horz">
      <w:tblPr/>
      <w:tcPr>
        <w:shd w:val="clear" w:color="auto" w:fill="DDDDDD" w:themeFill="accent3" w:themeFillTint="33"/>
      </w:tcPr>
    </w:tblStylePr>
  </w:style>
  <w:style w:type="table" w:styleId="GridTable2-Accent4">
    <w:name w:val="Grid Table 2 Accent 4"/>
    <w:basedOn w:val="TableNormal"/>
    <w:uiPriority w:val="47"/>
    <w:rsid w:val="00572222"/>
    <w:pPr>
      <w:spacing w:after="0" w:line="240" w:lineRule="auto"/>
    </w:pPr>
    <w:tblPr>
      <w:tblStyleRowBandSize w:val="1"/>
      <w:tblStyleColBandSize w:val="1"/>
      <w:tblBorders>
        <w:top w:val="single" w:sz="2" w:space="0" w:color="FFFFFF" w:themeColor="accent4" w:themeTint="99"/>
        <w:bottom w:val="single" w:sz="2" w:space="0" w:color="FFFFFF" w:themeColor="accent4" w:themeTint="99"/>
        <w:insideH w:val="single" w:sz="2" w:space="0" w:color="FFFFFF" w:themeColor="accent4" w:themeTint="99"/>
        <w:insideV w:val="single" w:sz="2" w:space="0" w:color="FFFFFF" w:themeColor="accent4" w:themeTint="99"/>
      </w:tblBorders>
    </w:tblPr>
    <w:tblStylePr w:type="firstRow">
      <w:rPr>
        <w:b/>
        <w:bCs/>
      </w:rPr>
      <w:tblPr/>
      <w:tcPr>
        <w:tcBorders>
          <w:top w:val="nil"/>
          <w:bottom w:val="single" w:sz="12" w:space="0" w:color="FFFFFF" w:themeColor="accent4" w:themeTint="99"/>
          <w:insideH w:val="nil"/>
          <w:insideV w:val="nil"/>
        </w:tcBorders>
        <w:shd w:val="clear" w:color="auto" w:fill="FFFFFF" w:themeFill="background1"/>
      </w:tcPr>
    </w:tblStylePr>
    <w:tblStylePr w:type="lastRow">
      <w:rPr>
        <w:b/>
        <w:bCs/>
      </w:rPr>
      <w:tblPr/>
      <w:tcPr>
        <w:tcBorders>
          <w:top w:val="double" w:sz="2" w:space="0" w:color="FFFF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4" w:themeFillTint="33"/>
      </w:tcPr>
    </w:tblStylePr>
    <w:tblStylePr w:type="band1Horz">
      <w:tblPr/>
      <w:tcPr>
        <w:shd w:val="clear" w:color="auto" w:fill="FFFFFF" w:themeFill="accent4" w:themeFillTint="33"/>
      </w:tcPr>
    </w:tblStylePr>
  </w:style>
  <w:style w:type="table" w:styleId="GridTable2-Accent5">
    <w:name w:val="Grid Table 2 Accent 5"/>
    <w:basedOn w:val="TableNormal"/>
    <w:uiPriority w:val="47"/>
    <w:rsid w:val="00572222"/>
    <w:pPr>
      <w:spacing w:after="0" w:line="240" w:lineRule="auto"/>
    </w:pPr>
    <w:tblPr>
      <w:tblStyleRowBandSize w:val="1"/>
      <w:tblStyleColBandSize w:val="1"/>
      <w:tblBorders>
        <w:top w:val="single" w:sz="2" w:space="0" w:color="FFFFFF" w:themeColor="accent5" w:themeTint="99"/>
        <w:bottom w:val="single" w:sz="2" w:space="0" w:color="FFFFFF" w:themeColor="accent5" w:themeTint="99"/>
        <w:insideH w:val="single" w:sz="2" w:space="0" w:color="FFFFFF" w:themeColor="accent5" w:themeTint="99"/>
        <w:insideV w:val="single" w:sz="2" w:space="0" w:color="FFFFFF" w:themeColor="accent5" w:themeTint="99"/>
      </w:tblBorders>
    </w:tblPr>
    <w:tblStylePr w:type="firstRow">
      <w:rPr>
        <w:b/>
        <w:bCs/>
      </w:rPr>
      <w:tblPr/>
      <w:tcPr>
        <w:tcBorders>
          <w:top w:val="nil"/>
          <w:bottom w:val="single" w:sz="12" w:space="0" w:color="FFFFFF" w:themeColor="accent5" w:themeTint="99"/>
          <w:insideH w:val="nil"/>
          <w:insideV w:val="nil"/>
        </w:tcBorders>
        <w:shd w:val="clear" w:color="auto" w:fill="FFFFFF" w:themeFill="background1"/>
      </w:tcPr>
    </w:tblStylePr>
    <w:tblStylePr w:type="lastRow">
      <w:rPr>
        <w:b/>
        <w:bCs/>
      </w:rPr>
      <w:tblPr/>
      <w:tcPr>
        <w:tcBorders>
          <w:top w:val="double" w:sz="2" w:space="0" w:color="FFFF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GridTable2-Accent6">
    <w:name w:val="Grid Table 2 Accent 6"/>
    <w:basedOn w:val="TableNormal"/>
    <w:uiPriority w:val="47"/>
    <w:rsid w:val="00572222"/>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FFFFFF" w:themeFill="background1"/>
      </w:tcPr>
    </w:tblStylePr>
    <w:tblStylePr w:type="lastRow">
      <w:rPr>
        <w:b/>
        <w:bCs/>
      </w:rPr>
      <w:tblPr/>
      <w:tcPr>
        <w:tcBorders>
          <w:top w:val="double" w:sz="2" w:space="0" w:color="FFFF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GridTable3">
    <w:name w:val="Grid Table 3"/>
    <w:basedOn w:val="Table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2222"/>
    <w:pPr>
      <w:spacing w:after="0" w:line="240" w:lineRule="auto"/>
    </w:pPr>
    <w:tblPr>
      <w:tblStyleRowBandSize w:val="1"/>
      <w:tblStyleColBandSize w:val="1"/>
      <w:tblBorders>
        <w:top w:val="single" w:sz="4" w:space="0" w:color="FF1919" w:themeColor="accent1" w:themeTint="99"/>
        <w:left w:val="single" w:sz="4" w:space="0" w:color="FF1919" w:themeColor="accent1" w:themeTint="99"/>
        <w:bottom w:val="single" w:sz="4" w:space="0" w:color="FF1919" w:themeColor="accent1" w:themeTint="99"/>
        <w:right w:val="single" w:sz="4" w:space="0" w:color="FF1919" w:themeColor="accent1" w:themeTint="99"/>
        <w:insideH w:val="single" w:sz="4" w:space="0" w:color="FF1919" w:themeColor="accent1" w:themeTint="99"/>
        <w:insideV w:val="single" w:sz="4" w:space="0" w:color="FF191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2B2" w:themeFill="accent1" w:themeFillTint="33"/>
      </w:tcPr>
    </w:tblStylePr>
    <w:tblStylePr w:type="band1Horz">
      <w:tblPr/>
      <w:tcPr>
        <w:shd w:val="clear" w:color="auto" w:fill="FFB2B2" w:themeFill="accent1" w:themeFillTint="33"/>
      </w:tcPr>
    </w:tblStylePr>
    <w:tblStylePr w:type="neCell">
      <w:tblPr/>
      <w:tcPr>
        <w:tcBorders>
          <w:bottom w:val="single" w:sz="4" w:space="0" w:color="FF1919" w:themeColor="accent1" w:themeTint="99"/>
        </w:tcBorders>
      </w:tcPr>
    </w:tblStylePr>
    <w:tblStylePr w:type="nwCell">
      <w:tblPr/>
      <w:tcPr>
        <w:tcBorders>
          <w:bottom w:val="single" w:sz="4" w:space="0" w:color="FF1919" w:themeColor="accent1" w:themeTint="99"/>
        </w:tcBorders>
      </w:tcPr>
    </w:tblStylePr>
    <w:tblStylePr w:type="seCell">
      <w:tblPr/>
      <w:tcPr>
        <w:tcBorders>
          <w:top w:val="single" w:sz="4" w:space="0" w:color="FF1919" w:themeColor="accent1" w:themeTint="99"/>
        </w:tcBorders>
      </w:tcPr>
    </w:tblStylePr>
    <w:tblStylePr w:type="swCell">
      <w:tblPr/>
      <w:tcPr>
        <w:tcBorders>
          <w:top w:val="single" w:sz="4" w:space="0" w:color="FF1919" w:themeColor="accent1" w:themeTint="99"/>
        </w:tcBorders>
      </w:tcPr>
    </w:tblStylePr>
  </w:style>
  <w:style w:type="table" w:styleId="GridTable3-Accent2">
    <w:name w:val="Grid Table 3 Accent 2"/>
    <w:basedOn w:val="TableNormal"/>
    <w:uiPriority w:val="48"/>
    <w:rsid w:val="00572222"/>
    <w:pPr>
      <w:spacing w:after="0" w:line="240" w:lineRule="auto"/>
    </w:pPr>
    <w:tblPr>
      <w:tblStyleRowBandSize w:val="1"/>
      <w:tblStyleColBandSize w:val="1"/>
      <w:tblBorders>
        <w:top w:val="single" w:sz="4" w:space="0" w:color="EABBBB" w:themeColor="accent2" w:themeTint="99"/>
        <w:left w:val="single" w:sz="4" w:space="0" w:color="EABBBB" w:themeColor="accent2" w:themeTint="99"/>
        <w:bottom w:val="single" w:sz="4" w:space="0" w:color="EABBBB" w:themeColor="accent2" w:themeTint="99"/>
        <w:right w:val="single" w:sz="4" w:space="0" w:color="EABBBB" w:themeColor="accent2" w:themeTint="99"/>
        <w:insideH w:val="single" w:sz="4" w:space="0" w:color="EABBBB" w:themeColor="accent2" w:themeTint="99"/>
        <w:insideV w:val="single" w:sz="4" w:space="0" w:color="EABBB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8E8" w:themeFill="accent2" w:themeFillTint="33"/>
      </w:tcPr>
    </w:tblStylePr>
    <w:tblStylePr w:type="band1Horz">
      <w:tblPr/>
      <w:tcPr>
        <w:shd w:val="clear" w:color="auto" w:fill="F8E8E8" w:themeFill="accent2" w:themeFillTint="33"/>
      </w:tcPr>
    </w:tblStylePr>
    <w:tblStylePr w:type="neCell">
      <w:tblPr/>
      <w:tcPr>
        <w:tcBorders>
          <w:bottom w:val="single" w:sz="4" w:space="0" w:color="EABBBB" w:themeColor="accent2" w:themeTint="99"/>
        </w:tcBorders>
      </w:tcPr>
    </w:tblStylePr>
    <w:tblStylePr w:type="nwCell">
      <w:tblPr/>
      <w:tcPr>
        <w:tcBorders>
          <w:bottom w:val="single" w:sz="4" w:space="0" w:color="EABBBB" w:themeColor="accent2" w:themeTint="99"/>
        </w:tcBorders>
      </w:tcPr>
    </w:tblStylePr>
    <w:tblStylePr w:type="seCell">
      <w:tblPr/>
      <w:tcPr>
        <w:tcBorders>
          <w:top w:val="single" w:sz="4" w:space="0" w:color="EABBBB" w:themeColor="accent2" w:themeTint="99"/>
        </w:tcBorders>
      </w:tcPr>
    </w:tblStylePr>
    <w:tblStylePr w:type="swCell">
      <w:tblPr/>
      <w:tcPr>
        <w:tcBorders>
          <w:top w:val="single" w:sz="4" w:space="0" w:color="EABBBB" w:themeColor="accent2" w:themeTint="99"/>
        </w:tcBorders>
      </w:tcPr>
    </w:tblStylePr>
  </w:style>
  <w:style w:type="table" w:styleId="GridTable3-Accent3">
    <w:name w:val="Grid Table 3 Accent 3"/>
    <w:basedOn w:val="TableNormal"/>
    <w:uiPriority w:val="48"/>
    <w:rsid w:val="00572222"/>
    <w:pPr>
      <w:spacing w:after="0" w:line="240" w:lineRule="auto"/>
    </w:pPr>
    <w:tblPr>
      <w:tblStyleRowBandSize w:val="1"/>
      <w:tblStyleColBandSize w:val="1"/>
      <w:tblBorders>
        <w:top w:val="single" w:sz="4" w:space="0" w:color="9B9B9B" w:themeColor="accent3" w:themeTint="99"/>
        <w:left w:val="single" w:sz="4" w:space="0" w:color="9B9B9B" w:themeColor="accent3" w:themeTint="99"/>
        <w:bottom w:val="single" w:sz="4" w:space="0" w:color="9B9B9B" w:themeColor="accent3" w:themeTint="99"/>
        <w:right w:val="single" w:sz="4" w:space="0" w:color="9B9B9B" w:themeColor="accent3" w:themeTint="99"/>
        <w:insideH w:val="single" w:sz="4" w:space="0" w:color="9B9B9B" w:themeColor="accent3" w:themeTint="99"/>
        <w:insideV w:val="single" w:sz="4" w:space="0" w:color="9B9B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3" w:themeFillTint="33"/>
      </w:tcPr>
    </w:tblStylePr>
    <w:tblStylePr w:type="band1Horz">
      <w:tblPr/>
      <w:tcPr>
        <w:shd w:val="clear" w:color="auto" w:fill="DDDDDD" w:themeFill="accent3" w:themeFillTint="33"/>
      </w:tcPr>
    </w:tblStylePr>
    <w:tblStylePr w:type="neCell">
      <w:tblPr/>
      <w:tcPr>
        <w:tcBorders>
          <w:bottom w:val="single" w:sz="4" w:space="0" w:color="9B9B9B" w:themeColor="accent3" w:themeTint="99"/>
        </w:tcBorders>
      </w:tcPr>
    </w:tblStylePr>
    <w:tblStylePr w:type="nwCell">
      <w:tblPr/>
      <w:tcPr>
        <w:tcBorders>
          <w:bottom w:val="single" w:sz="4" w:space="0" w:color="9B9B9B" w:themeColor="accent3" w:themeTint="99"/>
        </w:tcBorders>
      </w:tcPr>
    </w:tblStylePr>
    <w:tblStylePr w:type="seCell">
      <w:tblPr/>
      <w:tcPr>
        <w:tcBorders>
          <w:top w:val="single" w:sz="4" w:space="0" w:color="9B9B9B" w:themeColor="accent3" w:themeTint="99"/>
        </w:tcBorders>
      </w:tcPr>
    </w:tblStylePr>
    <w:tblStylePr w:type="swCell">
      <w:tblPr/>
      <w:tcPr>
        <w:tcBorders>
          <w:top w:val="single" w:sz="4" w:space="0" w:color="9B9B9B" w:themeColor="accent3" w:themeTint="99"/>
        </w:tcBorders>
      </w:tcPr>
    </w:tblStylePr>
  </w:style>
  <w:style w:type="table" w:styleId="GridTable3-Accent4">
    <w:name w:val="Grid Table 3 Accent 4"/>
    <w:basedOn w:val="TableNormal"/>
    <w:uiPriority w:val="48"/>
    <w:rsid w:val="00572222"/>
    <w:pPr>
      <w:spacing w:after="0" w:line="240" w:lineRule="auto"/>
    </w:pPr>
    <w:tblPr>
      <w:tblStyleRowBandSize w:val="1"/>
      <w:tblStyleColBandSize w:val="1"/>
      <w:tblBorders>
        <w:top w:val="single" w:sz="4" w:space="0" w:color="FFFFFF" w:themeColor="accent4" w:themeTint="99"/>
        <w:left w:val="single" w:sz="4" w:space="0" w:color="FFFFFF" w:themeColor="accent4" w:themeTint="99"/>
        <w:bottom w:val="single" w:sz="4" w:space="0" w:color="FFFFFF" w:themeColor="accent4" w:themeTint="99"/>
        <w:right w:val="single" w:sz="4" w:space="0" w:color="FFFFFF" w:themeColor="accent4" w:themeTint="99"/>
        <w:insideH w:val="single" w:sz="4" w:space="0" w:color="FFFFFF" w:themeColor="accent4" w:themeTint="99"/>
        <w:insideV w:val="single" w:sz="4" w:space="0" w:color="FFFF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4" w:themeFillTint="33"/>
      </w:tcPr>
    </w:tblStylePr>
    <w:tblStylePr w:type="band1Horz">
      <w:tblPr/>
      <w:tcPr>
        <w:shd w:val="clear" w:color="auto" w:fill="FFFFFF" w:themeFill="accent4" w:themeFillTint="33"/>
      </w:tcPr>
    </w:tblStylePr>
    <w:tblStylePr w:type="neCell">
      <w:tblPr/>
      <w:tcPr>
        <w:tcBorders>
          <w:bottom w:val="single" w:sz="4" w:space="0" w:color="FFFFFF" w:themeColor="accent4" w:themeTint="99"/>
        </w:tcBorders>
      </w:tcPr>
    </w:tblStylePr>
    <w:tblStylePr w:type="nwCell">
      <w:tblPr/>
      <w:tcPr>
        <w:tcBorders>
          <w:bottom w:val="single" w:sz="4" w:space="0" w:color="FFFFFF" w:themeColor="accent4" w:themeTint="99"/>
        </w:tcBorders>
      </w:tcPr>
    </w:tblStylePr>
    <w:tblStylePr w:type="seCell">
      <w:tblPr/>
      <w:tcPr>
        <w:tcBorders>
          <w:top w:val="single" w:sz="4" w:space="0" w:color="FFFFFF" w:themeColor="accent4" w:themeTint="99"/>
        </w:tcBorders>
      </w:tcPr>
    </w:tblStylePr>
    <w:tblStylePr w:type="swCell">
      <w:tblPr/>
      <w:tcPr>
        <w:tcBorders>
          <w:top w:val="single" w:sz="4" w:space="0" w:color="FFFFFF" w:themeColor="accent4" w:themeTint="99"/>
        </w:tcBorders>
      </w:tcPr>
    </w:tblStylePr>
  </w:style>
  <w:style w:type="table" w:styleId="GridTable3-Accent5">
    <w:name w:val="Grid Table 3 Accent 5"/>
    <w:basedOn w:val="TableNormal"/>
    <w:uiPriority w:val="48"/>
    <w:rsid w:val="00572222"/>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styleId="GridTable3-Accent6">
    <w:name w:val="Grid Table 3 Accent 6"/>
    <w:basedOn w:val="TableNormal"/>
    <w:uiPriority w:val="48"/>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table" w:styleId="GridTable4">
    <w:name w:val="Grid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2222"/>
    <w:pPr>
      <w:spacing w:after="0" w:line="240" w:lineRule="auto"/>
    </w:pPr>
    <w:tblPr>
      <w:tblStyleRowBandSize w:val="1"/>
      <w:tblStyleColBandSize w:val="1"/>
      <w:tblBorders>
        <w:top w:val="single" w:sz="4" w:space="0" w:color="FF1919" w:themeColor="accent1" w:themeTint="99"/>
        <w:left w:val="single" w:sz="4" w:space="0" w:color="FF1919" w:themeColor="accent1" w:themeTint="99"/>
        <w:bottom w:val="single" w:sz="4" w:space="0" w:color="FF1919" w:themeColor="accent1" w:themeTint="99"/>
        <w:right w:val="single" w:sz="4" w:space="0" w:color="FF1919" w:themeColor="accent1" w:themeTint="99"/>
        <w:insideH w:val="single" w:sz="4" w:space="0" w:color="FF1919" w:themeColor="accent1" w:themeTint="99"/>
        <w:insideV w:val="single" w:sz="4" w:space="0" w:color="FF1919" w:themeColor="accent1" w:themeTint="99"/>
      </w:tblBorders>
    </w:tblPr>
    <w:tblStylePr w:type="firstRow">
      <w:rPr>
        <w:b/>
        <w:bCs/>
        <w:color w:val="FFFFFF" w:themeColor="background1"/>
      </w:rPr>
      <w:tblPr/>
      <w:tcPr>
        <w:tcBorders>
          <w:top w:val="single" w:sz="4" w:space="0" w:color="7F0000" w:themeColor="accent1"/>
          <w:left w:val="single" w:sz="4" w:space="0" w:color="7F0000" w:themeColor="accent1"/>
          <w:bottom w:val="single" w:sz="4" w:space="0" w:color="7F0000" w:themeColor="accent1"/>
          <w:right w:val="single" w:sz="4" w:space="0" w:color="7F0000" w:themeColor="accent1"/>
          <w:insideH w:val="nil"/>
          <w:insideV w:val="nil"/>
        </w:tcBorders>
        <w:shd w:val="clear" w:color="auto" w:fill="7F0000" w:themeFill="accent1"/>
      </w:tcPr>
    </w:tblStylePr>
    <w:tblStylePr w:type="lastRow">
      <w:rPr>
        <w:b/>
        <w:bCs/>
      </w:rPr>
      <w:tblPr/>
      <w:tcPr>
        <w:tcBorders>
          <w:top w:val="double" w:sz="4" w:space="0" w:color="7F0000" w:themeColor="accent1"/>
        </w:tcBorders>
      </w:tcPr>
    </w:tblStylePr>
    <w:tblStylePr w:type="firstCol">
      <w:rPr>
        <w:b/>
        <w:bCs/>
      </w:rPr>
    </w:tblStylePr>
    <w:tblStylePr w:type="lastCol">
      <w:rPr>
        <w:b/>
        <w:bCs/>
      </w:rPr>
    </w:tblStylePr>
    <w:tblStylePr w:type="band1Vert">
      <w:tblPr/>
      <w:tcPr>
        <w:shd w:val="clear" w:color="auto" w:fill="FFB2B2" w:themeFill="accent1" w:themeFillTint="33"/>
      </w:tcPr>
    </w:tblStylePr>
    <w:tblStylePr w:type="band1Horz">
      <w:tblPr/>
      <w:tcPr>
        <w:shd w:val="clear" w:color="auto" w:fill="FFB2B2" w:themeFill="accent1" w:themeFillTint="33"/>
      </w:tcPr>
    </w:tblStylePr>
  </w:style>
  <w:style w:type="table" w:styleId="GridTable4-Accent2">
    <w:name w:val="Grid Table 4 Accent 2"/>
    <w:basedOn w:val="TableNormal"/>
    <w:uiPriority w:val="49"/>
    <w:rsid w:val="00572222"/>
    <w:pPr>
      <w:spacing w:after="0" w:line="240" w:lineRule="auto"/>
    </w:pPr>
    <w:tblPr>
      <w:tblStyleRowBandSize w:val="1"/>
      <w:tblStyleColBandSize w:val="1"/>
      <w:tblBorders>
        <w:top w:val="single" w:sz="4" w:space="0" w:color="EABBBB" w:themeColor="accent2" w:themeTint="99"/>
        <w:left w:val="single" w:sz="4" w:space="0" w:color="EABBBB" w:themeColor="accent2" w:themeTint="99"/>
        <w:bottom w:val="single" w:sz="4" w:space="0" w:color="EABBBB" w:themeColor="accent2" w:themeTint="99"/>
        <w:right w:val="single" w:sz="4" w:space="0" w:color="EABBBB" w:themeColor="accent2" w:themeTint="99"/>
        <w:insideH w:val="single" w:sz="4" w:space="0" w:color="EABBBB" w:themeColor="accent2" w:themeTint="99"/>
        <w:insideV w:val="single" w:sz="4" w:space="0" w:color="EABBBB" w:themeColor="accent2" w:themeTint="99"/>
      </w:tblBorders>
    </w:tblPr>
    <w:tblStylePr w:type="firstRow">
      <w:rPr>
        <w:b/>
        <w:bCs/>
        <w:color w:val="FFFFFF" w:themeColor="background1"/>
      </w:rPr>
      <w:tblPr/>
      <w:tcPr>
        <w:tcBorders>
          <w:top w:val="single" w:sz="4" w:space="0" w:color="DD8F8F" w:themeColor="accent2"/>
          <w:left w:val="single" w:sz="4" w:space="0" w:color="DD8F8F" w:themeColor="accent2"/>
          <w:bottom w:val="single" w:sz="4" w:space="0" w:color="DD8F8F" w:themeColor="accent2"/>
          <w:right w:val="single" w:sz="4" w:space="0" w:color="DD8F8F" w:themeColor="accent2"/>
          <w:insideH w:val="nil"/>
          <w:insideV w:val="nil"/>
        </w:tcBorders>
        <w:shd w:val="clear" w:color="auto" w:fill="DD8F8F" w:themeFill="accent2"/>
      </w:tcPr>
    </w:tblStylePr>
    <w:tblStylePr w:type="lastRow">
      <w:rPr>
        <w:b/>
        <w:bCs/>
      </w:rPr>
      <w:tblPr/>
      <w:tcPr>
        <w:tcBorders>
          <w:top w:val="double" w:sz="4" w:space="0" w:color="DD8F8F" w:themeColor="accent2"/>
        </w:tcBorders>
      </w:tcPr>
    </w:tblStylePr>
    <w:tblStylePr w:type="firstCol">
      <w:rPr>
        <w:b/>
        <w:bCs/>
      </w:rPr>
    </w:tblStylePr>
    <w:tblStylePr w:type="lastCol">
      <w:rPr>
        <w:b/>
        <w:bCs/>
      </w:rPr>
    </w:tblStylePr>
    <w:tblStylePr w:type="band1Vert">
      <w:tblPr/>
      <w:tcPr>
        <w:shd w:val="clear" w:color="auto" w:fill="F8E8E8" w:themeFill="accent2" w:themeFillTint="33"/>
      </w:tcPr>
    </w:tblStylePr>
    <w:tblStylePr w:type="band1Horz">
      <w:tblPr/>
      <w:tcPr>
        <w:shd w:val="clear" w:color="auto" w:fill="F8E8E8" w:themeFill="accent2" w:themeFillTint="33"/>
      </w:tcPr>
    </w:tblStylePr>
  </w:style>
  <w:style w:type="table" w:styleId="GridTable4-Accent3">
    <w:name w:val="Grid Table 4 Accent 3"/>
    <w:basedOn w:val="TableNormal"/>
    <w:uiPriority w:val="49"/>
    <w:rsid w:val="00572222"/>
    <w:pPr>
      <w:spacing w:after="0" w:line="240" w:lineRule="auto"/>
    </w:pPr>
    <w:tblPr>
      <w:tblStyleRowBandSize w:val="1"/>
      <w:tblStyleColBandSize w:val="1"/>
      <w:tblBorders>
        <w:top w:val="single" w:sz="4" w:space="0" w:color="9B9B9B" w:themeColor="accent3" w:themeTint="99"/>
        <w:left w:val="single" w:sz="4" w:space="0" w:color="9B9B9B" w:themeColor="accent3" w:themeTint="99"/>
        <w:bottom w:val="single" w:sz="4" w:space="0" w:color="9B9B9B" w:themeColor="accent3" w:themeTint="99"/>
        <w:right w:val="single" w:sz="4" w:space="0" w:color="9B9B9B" w:themeColor="accent3" w:themeTint="99"/>
        <w:insideH w:val="single" w:sz="4" w:space="0" w:color="9B9B9B" w:themeColor="accent3" w:themeTint="99"/>
        <w:insideV w:val="single" w:sz="4" w:space="0" w:color="9B9B9B" w:themeColor="accent3" w:themeTint="99"/>
      </w:tblBorders>
    </w:tblPr>
    <w:tblStylePr w:type="firstRow">
      <w:rPr>
        <w:b/>
        <w:bCs/>
        <w:color w:val="FFFFFF" w:themeColor="background1"/>
      </w:rPr>
      <w:tblPr/>
      <w:tcPr>
        <w:tcBorders>
          <w:top w:val="single" w:sz="4" w:space="0" w:color="595959" w:themeColor="accent3"/>
          <w:left w:val="single" w:sz="4" w:space="0" w:color="595959" w:themeColor="accent3"/>
          <w:bottom w:val="single" w:sz="4" w:space="0" w:color="595959" w:themeColor="accent3"/>
          <w:right w:val="single" w:sz="4" w:space="0" w:color="595959" w:themeColor="accent3"/>
          <w:insideH w:val="nil"/>
          <w:insideV w:val="nil"/>
        </w:tcBorders>
        <w:shd w:val="clear" w:color="auto" w:fill="595959" w:themeFill="accent3"/>
      </w:tcPr>
    </w:tblStylePr>
    <w:tblStylePr w:type="lastRow">
      <w:rPr>
        <w:b/>
        <w:bCs/>
      </w:rPr>
      <w:tblPr/>
      <w:tcPr>
        <w:tcBorders>
          <w:top w:val="double" w:sz="4" w:space="0" w:color="595959" w:themeColor="accent3"/>
        </w:tcBorders>
      </w:tcPr>
    </w:tblStylePr>
    <w:tblStylePr w:type="firstCol">
      <w:rPr>
        <w:b/>
        <w:bCs/>
      </w:rPr>
    </w:tblStylePr>
    <w:tblStylePr w:type="lastCol">
      <w:rPr>
        <w:b/>
        <w:bCs/>
      </w:rPr>
    </w:tblStylePr>
    <w:tblStylePr w:type="band1Vert">
      <w:tblPr/>
      <w:tcPr>
        <w:shd w:val="clear" w:color="auto" w:fill="DDDDDD" w:themeFill="accent3" w:themeFillTint="33"/>
      </w:tcPr>
    </w:tblStylePr>
    <w:tblStylePr w:type="band1Horz">
      <w:tblPr/>
      <w:tcPr>
        <w:shd w:val="clear" w:color="auto" w:fill="DDDDDD" w:themeFill="accent3" w:themeFillTint="33"/>
      </w:tcPr>
    </w:tblStylePr>
  </w:style>
  <w:style w:type="table" w:styleId="GridTable4-Accent4">
    <w:name w:val="Grid Table 4 Accent 4"/>
    <w:basedOn w:val="TableNormal"/>
    <w:uiPriority w:val="49"/>
    <w:rsid w:val="00572222"/>
    <w:pPr>
      <w:spacing w:after="0" w:line="240" w:lineRule="auto"/>
    </w:pPr>
    <w:tblPr>
      <w:tblStyleRowBandSize w:val="1"/>
      <w:tblStyleColBandSize w:val="1"/>
      <w:tblBorders>
        <w:top w:val="single" w:sz="4" w:space="0" w:color="FFFFFF" w:themeColor="accent4" w:themeTint="99"/>
        <w:left w:val="single" w:sz="4" w:space="0" w:color="FFFFFF" w:themeColor="accent4" w:themeTint="99"/>
        <w:bottom w:val="single" w:sz="4" w:space="0" w:color="FFFFFF" w:themeColor="accent4" w:themeTint="99"/>
        <w:right w:val="single" w:sz="4" w:space="0" w:color="FFFFFF" w:themeColor="accent4" w:themeTint="99"/>
        <w:insideH w:val="single" w:sz="4" w:space="0" w:color="FFFFFF" w:themeColor="accent4" w:themeTint="99"/>
        <w:insideV w:val="single" w:sz="4" w:space="0" w:color="FFFFFF" w:themeColor="accent4" w:themeTint="99"/>
      </w:tblBorders>
    </w:tblPr>
    <w:tblStylePr w:type="firstRow">
      <w:rPr>
        <w:b/>
        <w:bCs/>
        <w:color w:val="FFFFFF" w:themeColor="background1"/>
      </w:rPr>
      <w:tblPr/>
      <w:tcPr>
        <w:tcBorders>
          <w:top w:val="single" w:sz="4" w:space="0" w:color="FFFFFF" w:themeColor="accent4"/>
          <w:left w:val="single" w:sz="4" w:space="0" w:color="FFFFFF" w:themeColor="accent4"/>
          <w:bottom w:val="single" w:sz="4" w:space="0" w:color="FFFFFF" w:themeColor="accent4"/>
          <w:right w:val="single" w:sz="4" w:space="0" w:color="FFFFFF" w:themeColor="accent4"/>
          <w:insideH w:val="nil"/>
          <w:insideV w:val="nil"/>
        </w:tcBorders>
        <w:shd w:val="clear" w:color="auto" w:fill="FFFFFF" w:themeFill="accent4"/>
      </w:tcPr>
    </w:tblStylePr>
    <w:tblStylePr w:type="lastRow">
      <w:rPr>
        <w:b/>
        <w:bCs/>
      </w:rPr>
      <w:tblPr/>
      <w:tcPr>
        <w:tcBorders>
          <w:top w:val="double" w:sz="4" w:space="0" w:color="FFFFFF" w:themeColor="accent4"/>
        </w:tcBorders>
      </w:tcPr>
    </w:tblStylePr>
    <w:tblStylePr w:type="firstCol">
      <w:rPr>
        <w:b/>
        <w:bCs/>
      </w:rPr>
    </w:tblStylePr>
    <w:tblStylePr w:type="lastCol">
      <w:rPr>
        <w:b/>
        <w:bCs/>
      </w:rPr>
    </w:tblStylePr>
    <w:tblStylePr w:type="band1Vert">
      <w:tblPr/>
      <w:tcPr>
        <w:shd w:val="clear" w:color="auto" w:fill="FFFFFF" w:themeFill="accent4" w:themeFillTint="33"/>
      </w:tcPr>
    </w:tblStylePr>
    <w:tblStylePr w:type="band1Horz">
      <w:tblPr/>
      <w:tcPr>
        <w:shd w:val="clear" w:color="auto" w:fill="FFFFFF" w:themeFill="accent4" w:themeFillTint="33"/>
      </w:tcPr>
    </w:tblStylePr>
  </w:style>
  <w:style w:type="table" w:styleId="GridTable4-Accent5">
    <w:name w:val="Grid Table 4 Accent 5"/>
    <w:basedOn w:val="TableNormal"/>
    <w:uiPriority w:val="49"/>
    <w:rsid w:val="00572222"/>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insideV w:val="nil"/>
        </w:tcBorders>
        <w:shd w:val="clear" w:color="auto" w:fill="FFFFFF" w:themeFill="accent5"/>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GridTable4-Accent6">
    <w:name w:val="Grid Table 4 Accent 6"/>
    <w:basedOn w:val="TableNormal"/>
    <w:uiPriority w:val="49"/>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insideV w:val="nil"/>
        </w:tcBorders>
        <w:shd w:val="clear" w:color="auto" w:fill="FFFFFF" w:themeFill="accent6"/>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GridTable5Dark">
    <w:name w:val="Grid Table 5 Dark"/>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2B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00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00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00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0000" w:themeFill="accent1"/>
      </w:tcPr>
    </w:tblStylePr>
    <w:tblStylePr w:type="band1Vert">
      <w:tblPr/>
      <w:tcPr>
        <w:shd w:val="clear" w:color="auto" w:fill="FF6565" w:themeFill="accent1" w:themeFillTint="66"/>
      </w:tcPr>
    </w:tblStylePr>
    <w:tblStylePr w:type="band1Horz">
      <w:tblPr/>
      <w:tcPr>
        <w:shd w:val="clear" w:color="auto" w:fill="FF6565" w:themeFill="accent1" w:themeFillTint="66"/>
      </w:tcPr>
    </w:tblStylePr>
  </w:style>
  <w:style w:type="table" w:styleId="GridTable5Dark-Accent2">
    <w:name w:val="Grid Table 5 Dark Accent 2"/>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E8E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8F8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8F8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8F8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8F8F" w:themeFill="accent2"/>
      </w:tcPr>
    </w:tblStylePr>
    <w:tblStylePr w:type="band1Vert">
      <w:tblPr/>
      <w:tcPr>
        <w:shd w:val="clear" w:color="auto" w:fill="F1D2D2" w:themeFill="accent2" w:themeFillTint="66"/>
      </w:tcPr>
    </w:tblStylePr>
    <w:tblStylePr w:type="band1Horz">
      <w:tblPr/>
      <w:tcPr>
        <w:shd w:val="clear" w:color="auto" w:fill="F1D2D2" w:themeFill="accent2" w:themeFillTint="66"/>
      </w:tcPr>
    </w:tblStylePr>
  </w:style>
  <w:style w:type="table" w:styleId="GridTable5Dark-Accent3">
    <w:name w:val="Grid Table 5 Dark Accent 3"/>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59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59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59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5959" w:themeFill="accent3"/>
      </w:tcPr>
    </w:tblStylePr>
    <w:tblStylePr w:type="band1Vert">
      <w:tblPr/>
      <w:tcPr>
        <w:shd w:val="clear" w:color="auto" w:fill="BCBCBC" w:themeFill="accent3" w:themeFillTint="66"/>
      </w:tcPr>
    </w:tblStylePr>
    <w:tblStylePr w:type="band1Horz">
      <w:tblPr/>
      <w:tcPr>
        <w:shd w:val="clear" w:color="auto" w:fill="BCBCBC" w:themeFill="accent3" w:themeFillTint="66"/>
      </w:tcPr>
    </w:tblStylePr>
  </w:style>
  <w:style w:type="table" w:styleId="GridTable5Dark-Accent4">
    <w:name w:val="Grid Table 5 Dark Accent 4"/>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4"/>
      </w:tcPr>
    </w:tblStylePr>
    <w:tblStylePr w:type="band1Vert">
      <w:tblPr/>
      <w:tcPr>
        <w:shd w:val="clear" w:color="auto" w:fill="FFFFFF" w:themeFill="accent4" w:themeFillTint="66"/>
      </w:tcPr>
    </w:tblStylePr>
    <w:tblStylePr w:type="band1Horz">
      <w:tblPr/>
      <w:tcPr>
        <w:shd w:val="clear" w:color="auto" w:fill="FFFFFF" w:themeFill="accent4" w:themeFillTint="66"/>
      </w:tcPr>
    </w:tblStylePr>
  </w:style>
  <w:style w:type="table" w:styleId="GridTable5Dark-Accent5">
    <w:name w:val="Grid Table 5 Dark Accent 5"/>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5"/>
      </w:tcPr>
    </w:tblStylePr>
    <w:tblStylePr w:type="band1Vert">
      <w:tblPr/>
      <w:tcPr>
        <w:shd w:val="clear" w:color="auto" w:fill="FFFFFF" w:themeFill="accent5" w:themeFillTint="66"/>
      </w:tcPr>
    </w:tblStylePr>
    <w:tblStylePr w:type="band1Horz">
      <w:tblPr/>
      <w:tcPr>
        <w:shd w:val="clear" w:color="auto" w:fill="FFFFFF" w:themeFill="accent5" w:themeFillTint="66"/>
      </w:tcPr>
    </w:tblStylePr>
  </w:style>
  <w:style w:type="table" w:styleId="GridTable5Dark-Accent6">
    <w:name w:val="Grid Table 5 Dark Accent 6"/>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6"/>
      </w:tcPr>
    </w:tblStylePr>
    <w:tblStylePr w:type="band1Vert">
      <w:tblPr/>
      <w:tcPr>
        <w:shd w:val="clear" w:color="auto" w:fill="FFFFFF" w:themeFill="accent6" w:themeFillTint="66"/>
      </w:tcPr>
    </w:tblStylePr>
    <w:tblStylePr w:type="band1Horz">
      <w:tblPr/>
      <w:tcPr>
        <w:shd w:val="clear" w:color="auto" w:fill="FFFFFF" w:themeFill="accent6" w:themeFillTint="66"/>
      </w:tcPr>
    </w:tblStylePr>
  </w:style>
  <w:style w:type="table" w:styleId="GridTable6Colorful">
    <w:name w:val="Grid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2222"/>
    <w:pPr>
      <w:spacing w:after="0" w:line="240" w:lineRule="auto"/>
    </w:pPr>
    <w:rPr>
      <w:color w:val="5F0000" w:themeColor="accent1" w:themeShade="BF"/>
    </w:rPr>
    <w:tblPr>
      <w:tblStyleRowBandSize w:val="1"/>
      <w:tblStyleColBandSize w:val="1"/>
      <w:tblBorders>
        <w:top w:val="single" w:sz="4" w:space="0" w:color="FF1919" w:themeColor="accent1" w:themeTint="99"/>
        <w:left w:val="single" w:sz="4" w:space="0" w:color="FF1919" w:themeColor="accent1" w:themeTint="99"/>
        <w:bottom w:val="single" w:sz="4" w:space="0" w:color="FF1919" w:themeColor="accent1" w:themeTint="99"/>
        <w:right w:val="single" w:sz="4" w:space="0" w:color="FF1919" w:themeColor="accent1" w:themeTint="99"/>
        <w:insideH w:val="single" w:sz="4" w:space="0" w:color="FF1919" w:themeColor="accent1" w:themeTint="99"/>
        <w:insideV w:val="single" w:sz="4" w:space="0" w:color="FF1919" w:themeColor="accent1" w:themeTint="99"/>
      </w:tblBorders>
    </w:tblPr>
    <w:tblStylePr w:type="firstRow">
      <w:rPr>
        <w:b/>
        <w:bCs/>
      </w:rPr>
      <w:tblPr/>
      <w:tcPr>
        <w:tcBorders>
          <w:bottom w:val="single" w:sz="12" w:space="0" w:color="FF1919" w:themeColor="accent1" w:themeTint="99"/>
        </w:tcBorders>
      </w:tcPr>
    </w:tblStylePr>
    <w:tblStylePr w:type="lastRow">
      <w:rPr>
        <w:b/>
        <w:bCs/>
      </w:rPr>
      <w:tblPr/>
      <w:tcPr>
        <w:tcBorders>
          <w:top w:val="double" w:sz="4" w:space="0" w:color="FF1919" w:themeColor="accent1" w:themeTint="99"/>
        </w:tcBorders>
      </w:tcPr>
    </w:tblStylePr>
    <w:tblStylePr w:type="firstCol">
      <w:rPr>
        <w:b/>
        <w:bCs/>
      </w:rPr>
    </w:tblStylePr>
    <w:tblStylePr w:type="lastCol">
      <w:rPr>
        <w:b/>
        <w:bCs/>
      </w:rPr>
    </w:tblStylePr>
    <w:tblStylePr w:type="band1Vert">
      <w:tblPr/>
      <w:tcPr>
        <w:shd w:val="clear" w:color="auto" w:fill="FFB2B2" w:themeFill="accent1" w:themeFillTint="33"/>
      </w:tcPr>
    </w:tblStylePr>
    <w:tblStylePr w:type="band1Horz">
      <w:tblPr/>
      <w:tcPr>
        <w:shd w:val="clear" w:color="auto" w:fill="FFB2B2" w:themeFill="accent1" w:themeFillTint="33"/>
      </w:tcPr>
    </w:tblStylePr>
  </w:style>
  <w:style w:type="table" w:styleId="GridTable6Colorful-Accent2">
    <w:name w:val="Grid Table 6 Colorful Accent 2"/>
    <w:basedOn w:val="TableNormal"/>
    <w:uiPriority w:val="51"/>
    <w:rsid w:val="00572222"/>
    <w:pPr>
      <w:spacing w:after="0" w:line="240" w:lineRule="auto"/>
    </w:pPr>
    <w:rPr>
      <w:color w:val="C74848" w:themeColor="accent2" w:themeShade="BF"/>
    </w:rPr>
    <w:tblPr>
      <w:tblStyleRowBandSize w:val="1"/>
      <w:tblStyleColBandSize w:val="1"/>
      <w:tblBorders>
        <w:top w:val="single" w:sz="4" w:space="0" w:color="EABBBB" w:themeColor="accent2" w:themeTint="99"/>
        <w:left w:val="single" w:sz="4" w:space="0" w:color="EABBBB" w:themeColor="accent2" w:themeTint="99"/>
        <w:bottom w:val="single" w:sz="4" w:space="0" w:color="EABBBB" w:themeColor="accent2" w:themeTint="99"/>
        <w:right w:val="single" w:sz="4" w:space="0" w:color="EABBBB" w:themeColor="accent2" w:themeTint="99"/>
        <w:insideH w:val="single" w:sz="4" w:space="0" w:color="EABBBB" w:themeColor="accent2" w:themeTint="99"/>
        <w:insideV w:val="single" w:sz="4" w:space="0" w:color="EABBBB" w:themeColor="accent2" w:themeTint="99"/>
      </w:tblBorders>
    </w:tblPr>
    <w:tblStylePr w:type="firstRow">
      <w:rPr>
        <w:b/>
        <w:bCs/>
      </w:rPr>
      <w:tblPr/>
      <w:tcPr>
        <w:tcBorders>
          <w:bottom w:val="single" w:sz="12" w:space="0" w:color="EABBBB" w:themeColor="accent2" w:themeTint="99"/>
        </w:tcBorders>
      </w:tcPr>
    </w:tblStylePr>
    <w:tblStylePr w:type="lastRow">
      <w:rPr>
        <w:b/>
        <w:bCs/>
      </w:rPr>
      <w:tblPr/>
      <w:tcPr>
        <w:tcBorders>
          <w:top w:val="double" w:sz="4" w:space="0" w:color="EABBBB" w:themeColor="accent2" w:themeTint="99"/>
        </w:tcBorders>
      </w:tcPr>
    </w:tblStylePr>
    <w:tblStylePr w:type="firstCol">
      <w:rPr>
        <w:b/>
        <w:bCs/>
      </w:rPr>
    </w:tblStylePr>
    <w:tblStylePr w:type="lastCol">
      <w:rPr>
        <w:b/>
        <w:bCs/>
      </w:rPr>
    </w:tblStylePr>
    <w:tblStylePr w:type="band1Vert">
      <w:tblPr/>
      <w:tcPr>
        <w:shd w:val="clear" w:color="auto" w:fill="F8E8E8" w:themeFill="accent2" w:themeFillTint="33"/>
      </w:tcPr>
    </w:tblStylePr>
    <w:tblStylePr w:type="band1Horz">
      <w:tblPr/>
      <w:tcPr>
        <w:shd w:val="clear" w:color="auto" w:fill="F8E8E8" w:themeFill="accent2" w:themeFillTint="33"/>
      </w:tcPr>
    </w:tblStylePr>
  </w:style>
  <w:style w:type="table" w:styleId="GridTable6Colorful-Accent3">
    <w:name w:val="Grid Table 6 Colorful Accent 3"/>
    <w:basedOn w:val="TableNormal"/>
    <w:uiPriority w:val="51"/>
    <w:rsid w:val="00572222"/>
    <w:pPr>
      <w:spacing w:after="0" w:line="240" w:lineRule="auto"/>
    </w:pPr>
    <w:rPr>
      <w:color w:val="424242" w:themeColor="accent3" w:themeShade="BF"/>
    </w:rPr>
    <w:tblPr>
      <w:tblStyleRowBandSize w:val="1"/>
      <w:tblStyleColBandSize w:val="1"/>
      <w:tblBorders>
        <w:top w:val="single" w:sz="4" w:space="0" w:color="9B9B9B" w:themeColor="accent3" w:themeTint="99"/>
        <w:left w:val="single" w:sz="4" w:space="0" w:color="9B9B9B" w:themeColor="accent3" w:themeTint="99"/>
        <w:bottom w:val="single" w:sz="4" w:space="0" w:color="9B9B9B" w:themeColor="accent3" w:themeTint="99"/>
        <w:right w:val="single" w:sz="4" w:space="0" w:color="9B9B9B" w:themeColor="accent3" w:themeTint="99"/>
        <w:insideH w:val="single" w:sz="4" w:space="0" w:color="9B9B9B" w:themeColor="accent3" w:themeTint="99"/>
        <w:insideV w:val="single" w:sz="4" w:space="0" w:color="9B9B9B" w:themeColor="accent3" w:themeTint="99"/>
      </w:tblBorders>
    </w:tblPr>
    <w:tblStylePr w:type="firstRow">
      <w:rPr>
        <w:b/>
        <w:bCs/>
      </w:rPr>
      <w:tblPr/>
      <w:tcPr>
        <w:tcBorders>
          <w:bottom w:val="single" w:sz="12" w:space="0" w:color="9B9B9B" w:themeColor="accent3" w:themeTint="99"/>
        </w:tcBorders>
      </w:tcPr>
    </w:tblStylePr>
    <w:tblStylePr w:type="lastRow">
      <w:rPr>
        <w:b/>
        <w:bCs/>
      </w:rPr>
      <w:tblPr/>
      <w:tcPr>
        <w:tcBorders>
          <w:top w:val="double" w:sz="4" w:space="0" w:color="9B9B9B" w:themeColor="accent3" w:themeTint="99"/>
        </w:tcBorders>
      </w:tcPr>
    </w:tblStylePr>
    <w:tblStylePr w:type="firstCol">
      <w:rPr>
        <w:b/>
        <w:bCs/>
      </w:rPr>
    </w:tblStylePr>
    <w:tblStylePr w:type="lastCol">
      <w:rPr>
        <w:b/>
        <w:bCs/>
      </w:rPr>
    </w:tblStylePr>
    <w:tblStylePr w:type="band1Vert">
      <w:tblPr/>
      <w:tcPr>
        <w:shd w:val="clear" w:color="auto" w:fill="DDDDDD" w:themeFill="accent3" w:themeFillTint="33"/>
      </w:tcPr>
    </w:tblStylePr>
    <w:tblStylePr w:type="band1Horz">
      <w:tblPr/>
      <w:tcPr>
        <w:shd w:val="clear" w:color="auto" w:fill="DDDDDD" w:themeFill="accent3" w:themeFillTint="33"/>
      </w:tcPr>
    </w:tblStylePr>
  </w:style>
  <w:style w:type="table" w:styleId="GridTable6Colorful-Accent4">
    <w:name w:val="Grid Table 6 Colorful Accent 4"/>
    <w:basedOn w:val="TableNormal"/>
    <w:uiPriority w:val="51"/>
    <w:rsid w:val="00572222"/>
    <w:pPr>
      <w:spacing w:after="0" w:line="240" w:lineRule="auto"/>
    </w:pPr>
    <w:rPr>
      <w:color w:val="BFBFBF" w:themeColor="accent4" w:themeShade="BF"/>
    </w:rPr>
    <w:tblPr>
      <w:tblStyleRowBandSize w:val="1"/>
      <w:tblStyleColBandSize w:val="1"/>
      <w:tblBorders>
        <w:top w:val="single" w:sz="4" w:space="0" w:color="FFFFFF" w:themeColor="accent4" w:themeTint="99"/>
        <w:left w:val="single" w:sz="4" w:space="0" w:color="FFFFFF" w:themeColor="accent4" w:themeTint="99"/>
        <w:bottom w:val="single" w:sz="4" w:space="0" w:color="FFFFFF" w:themeColor="accent4" w:themeTint="99"/>
        <w:right w:val="single" w:sz="4" w:space="0" w:color="FFFFFF" w:themeColor="accent4" w:themeTint="99"/>
        <w:insideH w:val="single" w:sz="4" w:space="0" w:color="FFFFFF" w:themeColor="accent4" w:themeTint="99"/>
        <w:insideV w:val="single" w:sz="4" w:space="0" w:color="FFFFFF" w:themeColor="accent4" w:themeTint="99"/>
      </w:tblBorders>
    </w:tblPr>
    <w:tblStylePr w:type="firstRow">
      <w:rPr>
        <w:b/>
        <w:bCs/>
      </w:rPr>
      <w:tblPr/>
      <w:tcPr>
        <w:tcBorders>
          <w:bottom w:val="single" w:sz="12" w:space="0" w:color="FFFFFF" w:themeColor="accent4" w:themeTint="99"/>
        </w:tcBorders>
      </w:tcPr>
    </w:tblStylePr>
    <w:tblStylePr w:type="lastRow">
      <w:rPr>
        <w:b/>
        <w:bCs/>
      </w:rPr>
      <w:tblPr/>
      <w:tcPr>
        <w:tcBorders>
          <w:top w:val="double" w:sz="4" w:space="0" w:color="FFFFFF" w:themeColor="accent4" w:themeTint="99"/>
        </w:tcBorders>
      </w:tcPr>
    </w:tblStylePr>
    <w:tblStylePr w:type="firstCol">
      <w:rPr>
        <w:b/>
        <w:bCs/>
      </w:rPr>
    </w:tblStylePr>
    <w:tblStylePr w:type="lastCol">
      <w:rPr>
        <w:b/>
        <w:bCs/>
      </w:rPr>
    </w:tblStylePr>
    <w:tblStylePr w:type="band1Vert">
      <w:tblPr/>
      <w:tcPr>
        <w:shd w:val="clear" w:color="auto" w:fill="FFFFFF" w:themeFill="accent4" w:themeFillTint="33"/>
      </w:tcPr>
    </w:tblStylePr>
    <w:tblStylePr w:type="band1Horz">
      <w:tblPr/>
      <w:tcPr>
        <w:shd w:val="clear" w:color="auto" w:fill="FFFFFF" w:themeFill="accent4" w:themeFillTint="33"/>
      </w:tcPr>
    </w:tblStylePr>
  </w:style>
  <w:style w:type="table" w:styleId="GridTable6Colorful-Accent5">
    <w:name w:val="Grid Table 6 Colorful Accent 5"/>
    <w:basedOn w:val="TableNormal"/>
    <w:uiPriority w:val="51"/>
    <w:rsid w:val="00572222"/>
    <w:pPr>
      <w:spacing w:after="0" w:line="240" w:lineRule="auto"/>
    </w:pPr>
    <w:rPr>
      <w:color w:val="BFBFBF" w:themeColor="accent5" w:themeShade="BF"/>
    </w:r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GridTable6Colorful-Accent6">
    <w:name w:val="Grid Table 6 Colorful Accent 6"/>
    <w:basedOn w:val="TableNormal"/>
    <w:uiPriority w:val="51"/>
    <w:rsid w:val="00572222"/>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GridTable7Colorful">
    <w:name w:val="Grid Table 7 Colorful"/>
    <w:basedOn w:val="Table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2222"/>
    <w:pPr>
      <w:spacing w:after="0" w:line="240" w:lineRule="auto"/>
    </w:pPr>
    <w:rPr>
      <w:color w:val="5F0000" w:themeColor="accent1" w:themeShade="BF"/>
    </w:rPr>
    <w:tblPr>
      <w:tblStyleRowBandSize w:val="1"/>
      <w:tblStyleColBandSize w:val="1"/>
      <w:tblBorders>
        <w:top w:val="single" w:sz="4" w:space="0" w:color="FF1919" w:themeColor="accent1" w:themeTint="99"/>
        <w:left w:val="single" w:sz="4" w:space="0" w:color="FF1919" w:themeColor="accent1" w:themeTint="99"/>
        <w:bottom w:val="single" w:sz="4" w:space="0" w:color="FF1919" w:themeColor="accent1" w:themeTint="99"/>
        <w:right w:val="single" w:sz="4" w:space="0" w:color="FF1919" w:themeColor="accent1" w:themeTint="99"/>
        <w:insideH w:val="single" w:sz="4" w:space="0" w:color="FF1919" w:themeColor="accent1" w:themeTint="99"/>
        <w:insideV w:val="single" w:sz="4" w:space="0" w:color="FF191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2B2" w:themeFill="accent1" w:themeFillTint="33"/>
      </w:tcPr>
    </w:tblStylePr>
    <w:tblStylePr w:type="band1Horz">
      <w:tblPr/>
      <w:tcPr>
        <w:shd w:val="clear" w:color="auto" w:fill="FFB2B2" w:themeFill="accent1" w:themeFillTint="33"/>
      </w:tcPr>
    </w:tblStylePr>
    <w:tblStylePr w:type="neCell">
      <w:tblPr/>
      <w:tcPr>
        <w:tcBorders>
          <w:bottom w:val="single" w:sz="4" w:space="0" w:color="FF1919" w:themeColor="accent1" w:themeTint="99"/>
        </w:tcBorders>
      </w:tcPr>
    </w:tblStylePr>
    <w:tblStylePr w:type="nwCell">
      <w:tblPr/>
      <w:tcPr>
        <w:tcBorders>
          <w:bottom w:val="single" w:sz="4" w:space="0" w:color="FF1919" w:themeColor="accent1" w:themeTint="99"/>
        </w:tcBorders>
      </w:tcPr>
    </w:tblStylePr>
    <w:tblStylePr w:type="seCell">
      <w:tblPr/>
      <w:tcPr>
        <w:tcBorders>
          <w:top w:val="single" w:sz="4" w:space="0" w:color="FF1919" w:themeColor="accent1" w:themeTint="99"/>
        </w:tcBorders>
      </w:tcPr>
    </w:tblStylePr>
    <w:tblStylePr w:type="swCell">
      <w:tblPr/>
      <w:tcPr>
        <w:tcBorders>
          <w:top w:val="single" w:sz="4" w:space="0" w:color="FF1919" w:themeColor="accent1" w:themeTint="99"/>
        </w:tcBorders>
      </w:tcPr>
    </w:tblStylePr>
  </w:style>
  <w:style w:type="table" w:styleId="GridTable7Colorful-Accent2">
    <w:name w:val="Grid Table 7 Colorful Accent 2"/>
    <w:basedOn w:val="TableNormal"/>
    <w:uiPriority w:val="52"/>
    <w:rsid w:val="00572222"/>
    <w:pPr>
      <w:spacing w:after="0" w:line="240" w:lineRule="auto"/>
    </w:pPr>
    <w:rPr>
      <w:color w:val="C74848" w:themeColor="accent2" w:themeShade="BF"/>
    </w:rPr>
    <w:tblPr>
      <w:tblStyleRowBandSize w:val="1"/>
      <w:tblStyleColBandSize w:val="1"/>
      <w:tblBorders>
        <w:top w:val="single" w:sz="4" w:space="0" w:color="EABBBB" w:themeColor="accent2" w:themeTint="99"/>
        <w:left w:val="single" w:sz="4" w:space="0" w:color="EABBBB" w:themeColor="accent2" w:themeTint="99"/>
        <w:bottom w:val="single" w:sz="4" w:space="0" w:color="EABBBB" w:themeColor="accent2" w:themeTint="99"/>
        <w:right w:val="single" w:sz="4" w:space="0" w:color="EABBBB" w:themeColor="accent2" w:themeTint="99"/>
        <w:insideH w:val="single" w:sz="4" w:space="0" w:color="EABBBB" w:themeColor="accent2" w:themeTint="99"/>
        <w:insideV w:val="single" w:sz="4" w:space="0" w:color="EABBB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8E8" w:themeFill="accent2" w:themeFillTint="33"/>
      </w:tcPr>
    </w:tblStylePr>
    <w:tblStylePr w:type="band1Horz">
      <w:tblPr/>
      <w:tcPr>
        <w:shd w:val="clear" w:color="auto" w:fill="F8E8E8" w:themeFill="accent2" w:themeFillTint="33"/>
      </w:tcPr>
    </w:tblStylePr>
    <w:tblStylePr w:type="neCell">
      <w:tblPr/>
      <w:tcPr>
        <w:tcBorders>
          <w:bottom w:val="single" w:sz="4" w:space="0" w:color="EABBBB" w:themeColor="accent2" w:themeTint="99"/>
        </w:tcBorders>
      </w:tcPr>
    </w:tblStylePr>
    <w:tblStylePr w:type="nwCell">
      <w:tblPr/>
      <w:tcPr>
        <w:tcBorders>
          <w:bottom w:val="single" w:sz="4" w:space="0" w:color="EABBBB" w:themeColor="accent2" w:themeTint="99"/>
        </w:tcBorders>
      </w:tcPr>
    </w:tblStylePr>
    <w:tblStylePr w:type="seCell">
      <w:tblPr/>
      <w:tcPr>
        <w:tcBorders>
          <w:top w:val="single" w:sz="4" w:space="0" w:color="EABBBB" w:themeColor="accent2" w:themeTint="99"/>
        </w:tcBorders>
      </w:tcPr>
    </w:tblStylePr>
    <w:tblStylePr w:type="swCell">
      <w:tblPr/>
      <w:tcPr>
        <w:tcBorders>
          <w:top w:val="single" w:sz="4" w:space="0" w:color="EABBBB" w:themeColor="accent2" w:themeTint="99"/>
        </w:tcBorders>
      </w:tcPr>
    </w:tblStylePr>
  </w:style>
  <w:style w:type="table" w:styleId="GridTable7Colorful-Accent3">
    <w:name w:val="Grid Table 7 Colorful Accent 3"/>
    <w:basedOn w:val="TableNormal"/>
    <w:uiPriority w:val="52"/>
    <w:rsid w:val="00572222"/>
    <w:pPr>
      <w:spacing w:after="0" w:line="240" w:lineRule="auto"/>
    </w:pPr>
    <w:rPr>
      <w:color w:val="424242" w:themeColor="accent3" w:themeShade="BF"/>
    </w:rPr>
    <w:tblPr>
      <w:tblStyleRowBandSize w:val="1"/>
      <w:tblStyleColBandSize w:val="1"/>
      <w:tblBorders>
        <w:top w:val="single" w:sz="4" w:space="0" w:color="9B9B9B" w:themeColor="accent3" w:themeTint="99"/>
        <w:left w:val="single" w:sz="4" w:space="0" w:color="9B9B9B" w:themeColor="accent3" w:themeTint="99"/>
        <w:bottom w:val="single" w:sz="4" w:space="0" w:color="9B9B9B" w:themeColor="accent3" w:themeTint="99"/>
        <w:right w:val="single" w:sz="4" w:space="0" w:color="9B9B9B" w:themeColor="accent3" w:themeTint="99"/>
        <w:insideH w:val="single" w:sz="4" w:space="0" w:color="9B9B9B" w:themeColor="accent3" w:themeTint="99"/>
        <w:insideV w:val="single" w:sz="4" w:space="0" w:color="9B9B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3" w:themeFillTint="33"/>
      </w:tcPr>
    </w:tblStylePr>
    <w:tblStylePr w:type="band1Horz">
      <w:tblPr/>
      <w:tcPr>
        <w:shd w:val="clear" w:color="auto" w:fill="DDDDDD" w:themeFill="accent3" w:themeFillTint="33"/>
      </w:tcPr>
    </w:tblStylePr>
    <w:tblStylePr w:type="neCell">
      <w:tblPr/>
      <w:tcPr>
        <w:tcBorders>
          <w:bottom w:val="single" w:sz="4" w:space="0" w:color="9B9B9B" w:themeColor="accent3" w:themeTint="99"/>
        </w:tcBorders>
      </w:tcPr>
    </w:tblStylePr>
    <w:tblStylePr w:type="nwCell">
      <w:tblPr/>
      <w:tcPr>
        <w:tcBorders>
          <w:bottom w:val="single" w:sz="4" w:space="0" w:color="9B9B9B" w:themeColor="accent3" w:themeTint="99"/>
        </w:tcBorders>
      </w:tcPr>
    </w:tblStylePr>
    <w:tblStylePr w:type="seCell">
      <w:tblPr/>
      <w:tcPr>
        <w:tcBorders>
          <w:top w:val="single" w:sz="4" w:space="0" w:color="9B9B9B" w:themeColor="accent3" w:themeTint="99"/>
        </w:tcBorders>
      </w:tcPr>
    </w:tblStylePr>
    <w:tblStylePr w:type="swCell">
      <w:tblPr/>
      <w:tcPr>
        <w:tcBorders>
          <w:top w:val="single" w:sz="4" w:space="0" w:color="9B9B9B" w:themeColor="accent3" w:themeTint="99"/>
        </w:tcBorders>
      </w:tcPr>
    </w:tblStylePr>
  </w:style>
  <w:style w:type="table" w:styleId="GridTable7Colorful-Accent4">
    <w:name w:val="Grid Table 7 Colorful Accent 4"/>
    <w:basedOn w:val="TableNormal"/>
    <w:uiPriority w:val="52"/>
    <w:rsid w:val="00572222"/>
    <w:pPr>
      <w:spacing w:after="0" w:line="240" w:lineRule="auto"/>
    </w:pPr>
    <w:rPr>
      <w:color w:val="BFBFBF" w:themeColor="accent4" w:themeShade="BF"/>
    </w:rPr>
    <w:tblPr>
      <w:tblStyleRowBandSize w:val="1"/>
      <w:tblStyleColBandSize w:val="1"/>
      <w:tblBorders>
        <w:top w:val="single" w:sz="4" w:space="0" w:color="FFFFFF" w:themeColor="accent4" w:themeTint="99"/>
        <w:left w:val="single" w:sz="4" w:space="0" w:color="FFFFFF" w:themeColor="accent4" w:themeTint="99"/>
        <w:bottom w:val="single" w:sz="4" w:space="0" w:color="FFFFFF" w:themeColor="accent4" w:themeTint="99"/>
        <w:right w:val="single" w:sz="4" w:space="0" w:color="FFFFFF" w:themeColor="accent4" w:themeTint="99"/>
        <w:insideH w:val="single" w:sz="4" w:space="0" w:color="FFFFFF" w:themeColor="accent4" w:themeTint="99"/>
        <w:insideV w:val="single" w:sz="4" w:space="0" w:color="FFFF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4" w:themeFillTint="33"/>
      </w:tcPr>
    </w:tblStylePr>
    <w:tblStylePr w:type="band1Horz">
      <w:tblPr/>
      <w:tcPr>
        <w:shd w:val="clear" w:color="auto" w:fill="FFFFFF" w:themeFill="accent4" w:themeFillTint="33"/>
      </w:tcPr>
    </w:tblStylePr>
    <w:tblStylePr w:type="neCell">
      <w:tblPr/>
      <w:tcPr>
        <w:tcBorders>
          <w:bottom w:val="single" w:sz="4" w:space="0" w:color="FFFFFF" w:themeColor="accent4" w:themeTint="99"/>
        </w:tcBorders>
      </w:tcPr>
    </w:tblStylePr>
    <w:tblStylePr w:type="nwCell">
      <w:tblPr/>
      <w:tcPr>
        <w:tcBorders>
          <w:bottom w:val="single" w:sz="4" w:space="0" w:color="FFFFFF" w:themeColor="accent4" w:themeTint="99"/>
        </w:tcBorders>
      </w:tcPr>
    </w:tblStylePr>
    <w:tblStylePr w:type="seCell">
      <w:tblPr/>
      <w:tcPr>
        <w:tcBorders>
          <w:top w:val="single" w:sz="4" w:space="0" w:color="FFFFFF" w:themeColor="accent4" w:themeTint="99"/>
        </w:tcBorders>
      </w:tcPr>
    </w:tblStylePr>
    <w:tblStylePr w:type="swCell">
      <w:tblPr/>
      <w:tcPr>
        <w:tcBorders>
          <w:top w:val="single" w:sz="4" w:space="0" w:color="FFFFFF" w:themeColor="accent4" w:themeTint="99"/>
        </w:tcBorders>
      </w:tcPr>
    </w:tblStylePr>
  </w:style>
  <w:style w:type="table" w:styleId="GridTable7Colorful-Accent5">
    <w:name w:val="Grid Table 7 Colorful Accent 5"/>
    <w:basedOn w:val="TableNormal"/>
    <w:uiPriority w:val="52"/>
    <w:rsid w:val="00572222"/>
    <w:pPr>
      <w:spacing w:after="0" w:line="240" w:lineRule="auto"/>
    </w:pPr>
    <w:rPr>
      <w:color w:val="BFBFBF" w:themeColor="accent5" w:themeShade="BF"/>
    </w:r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styleId="GridTable7Colorful-Accent6">
    <w:name w:val="Grid Table 7 Colorful Accent 6"/>
    <w:basedOn w:val="TableNormal"/>
    <w:uiPriority w:val="52"/>
    <w:rsid w:val="00572222"/>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3F0000" w:themeColor="accent1" w:themeShade="7F"/>
      <w:kern w:val="16"/>
      <w:sz w:val="24"/>
      <w:szCs w:val="24"/>
      <w14:ligatures w14:val="standardContextual"/>
      <w14:numForm w14:val="oldStyle"/>
      <w14:numSpacing w14:val="proportional"/>
      <w14:cntxtAlts/>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5F0000" w:themeColor="accent1" w:themeShade="BF"/>
      <w:kern w:val="16"/>
      <w:sz w:val="22"/>
      <w14:ligatures w14:val="standardContextual"/>
      <w14:numForm w14:val="oldStyle"/>
      <w14:numSpacing w14:val="proportional"/>
      <w14:cntxtAlts/>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5F0000" w:themeColor="accent1" w:themeShade="BF"/>
      <w:kern w:val="16"/>
      <w:sz w:val="22"/>
      <w14:ligatures w14:val="standardContextual"/>
      <w14:numForm w14:val="oldStyle"/>
      <w14:numSpacing w14:val="proportional"/>
      <w14:cntxtAlts/>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3F0000" w:themeColor="accent1" w:themeShade="7F"/>
      <w:kern w:val="16"/>
      <w:sz w:val="22"/>
      <w14:ligatures w14:val="standardContextual"/>
      <w14:numForm w14:val="oldStyle"/>
      <w14:numSpacing w14:val="proportional"/>
      <w14:cntxtAlts/>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3F0000" w:themeColor="accent1" w:themeShade="7F"/>
      <w:kern w:val="16"/>
      <w:sz w:val="22"/>
      <w14:ligatures w14:val="standardContextual"/>
      <w14:numForm w14:val="oldStyle"/>
      <w14:numSpacing w14:val="proportional"/>
      <w14:cntxtAlts/>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14:ligatures w14:val="standardContextual"/>
      <w14:numForm w14:val="oldStyle"/>
      <w14:numSpacing w14:val="proportional"/>
      <w14:cntxtAlts/>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14:ligatures w14:val="standardContextual"/>
      <w14:numForm w14:val="oldStyle"/>
      <w14:numSpacing w14:val="proportional"/>
      <w14:cntxtAlts/>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14:ligatures w14:val="standardContextual"/>
      <w14:numForm w14:val="oldStyle"/>
      <w14:numSpacing w14:val="proportional"/>
      <w14:cntxtAlts/>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14:ligatures w14:val="standardContextual"/>
      <w14:numForm w14:val="oldStyle"/>
      <w14:numSpacing w14:val="proportional"/>
      <w14:cntxtAlts/>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semiHidden/>
    <w:unhideWhenUsed/>
    <w:rsid w:val="000F51EC"/>
    <w:rPr>
      <w:color w:val="808080"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5F0000"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7F0000" w:themeColor="accent1"/>
        <w:bottom w:val="single" w:sz="4" w:space="10" w:color="7F0000" w:themeColor="accent1"/>
      </w:pBdr>
      <w:spacing w:before="360" w:after="360"/>
      <w:ind w:left="864" w:right="864"/>
      <w:jc w:val="center"/>
    </w:pPr>
    <w:rPr>
      <w:i/>
      <w:iCs/>
      <w:color w:val="5F0000" w:themeColor="accent1" w:themeShade="BF"/>
    </w:rPr>
  </w:style>
  <w:style w:type="character" w:customStyle="1" w:styleId="IntenseQuoteChar">
    <w:name w:val="Intense Quote Char"/>
    <w:basedOn w:val="DefaultParagraphFont"/>
    <w:link w:val="IntenseQuote"/>
    <w:uiPriority w:val="30"/>
    <w:semiHidden/>
    <w:rsid w:val="000F51EC"/>
    <w:rPr>
      <w:i/>
      <w:iCs/>
      <w:color w:val="5F0000" w:themeColor="accent1" w:themeShade="BF"/>
    </w:rPr>
  </w:style>
  <w:style w:type="character" w:styleId="IntenseReference">
    <w:name w:val="Intense Reference"/>
    <w:basedOn w:val="DefaultParagraphFont"/>
    <w:uiPriority w:val="32"/>
    <w:semiHidden/>
    <w:qFormat/>
    <w:rsid w:val="000F51EC"/>
    <w:rPr>
      <w:b/>
      <w:bCs/>
      <w:caps w:val="0"/>
      <w:smallCaps/>
      <w:color w:val="5F0000" w:themeColor="accent1" w:themeShade="BF"/>
      <w:spacing w:val="5"/>
      <w:sz w:val="22"/>
    </w:rPr>
  </w:style>
  <w:style w:type="table" w:styleId="LightGrid">
    <w:name w:val="Light Grid"/>
    <w:basedOn w:val="Table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2222"/>
    <w:pPr>
      <w:spacing w:after="0" w:line="240" w:lineRule="auto"/>
    </w:pPr>
    <w:tblPr>
      <w:tblStyleRowBandSize w:val="1"/>
      <w:tblStyleColBandSize w:val="1"/>
      <w:tblBorders>
        <w:top w:val="single" w:sz="8" w:space="0" w:color="7F0000" w:themeColor="accent1"/>
        <w:left w:val="single" w:sz="8" w:space="0" w:color="7F0000" w:themeColor="accent1"/>
        <w:bottom w:val="single" w:sz="8" w:space="0" w:color="7F0000" w:themeColor="accent1"/>
        <w:right w:val="single" w:sz="8" w:space="0" w:color="7F0000" w:themeColor="accent1"/>
        <w:insideH w:val="single" w:sz="8" w:space="0" w:color="7F0000" w:themeColor="accent1"/>
        <w:insideV w:val="single" w:sz="8" w:space="0" w:color="7F00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0000" w:themeColor="accent1"/>
          <w:left w:val="single" w:sz="8" w:space="0" w:color="7F0000" w:themeColor="accent1"/>
          <w:bottom w:val="single" w:sz="18" w:space="0" w:color="7F0000" w:themeColor="accent1"/>
          <w:right w:val="single" w:sz="8" w:space="0" w:color="7F0000" w:themeColor="accent1"/>
          <w:insideH w:val="nil"/>
          <w:insideV w:val="single" w:sz="8" w:space="0" w:color="7F00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0000" w:themeColor="accent1"/>
          <w:left w:val="single" w:sz="8" w:space="0" w:color="7F0000" w:themeColor="accent1"/>
          <w:bottom w:val="single" w:sz="8" w:space="0" w:color="7F0000" w:themeColor="accent1"/>
          <w:right w:val="single" w:sz="8" w:space="0" w:color="7F0000" w:themeColor="accent1"/>
          <w:insideH w:val="nil"/>
          <w:insideV w:val="single" w:sz="8" w:space="0" w:color="7F00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0000" w:themeColor="accent1"/>
          <w:left w:val="single" w:sz="8" w:space="0" w:color="7F0000" w:themeColor="accent1"/>
          <w:bottom w:val="single" w:sz="8" w:space="0" w:color="7F0000" w:themeColor="accent1"/>
          <w:right w:val="single" w:sz="8" w:space="0" w:color="7F0000" w:themeColor="accent1"/>
        </w:tcBorders>
      </w:tcPr>
    </w:tblStylePr>
    <w:tblStylePr w:type="band1Vert">
      <w:tblPr/>
      <w:tcPr>
        <w:tcBorders>
          <w:top w:val="single" w:sz="8" w:space="0" w:color="7F0000" w:themeColor="accent1"/>
          <w:left w:val="single" w:sz="8" w:space="0" w:color="7F0000" w:themeColor="accent1"/>
          <w:bottom w:val="single" w:sz="8" w:space="0" w:color="7F0000" w:themeColor="accent1"/>
          <w:right w:val="single" w:sz="8" w:space="0" w:color="7F0000" w:themeColor="accent1"/>
        </w:tcBorders>
        <w:shd w:val="clear" w:color="auto" w:fill="FFA0A0" w:themeFill="accent1" w:themeFillTint="3F"/>
      </w:tcPr>
    </w:tblStylePr>
    <w:tblStylePr w:type="band1Horz">
      <w:tblPr/>
      <w:tcPr>
        <w:tcBorders>
          <w:top w:val="single" w:sz="8" w:space="0" w:color="7F0000" w:themeColor="accent1"/>
          <w:left w:val="single" w:sz="8" w:space="0" w:color="7F0000" w:themeColor="accent1"/>
          <w:bottom w:val="single" w:sz="8" w:space="0" w:color="7F0000" w:themeColor="accent1"/>
          <w:right w:val="single" w:sz="8" w:space="0" w:color="7F0000" w:themeColor="accent1"/>
          <w:insideV w:val="single" w:sz="8" w:space="0" w:color="7F0000" w:themeColor="accent1"/>
        </w:tcBorders>
        <w:shd w:val="clear" w:color="auto" w:fill="FFA0A0" w:themeFill="accent1" w:themeFillTint="3F"/>
      </w:tcPr>
    </w:tblStylePr>
    <w:tblStylePr w:type="band2Horz">
      <w:tblPr/>
      <w:tcPr>
        <w:tcBorders>
          <w:top w:val="single" w:sz="8" w:space="0" w:color="7F0000" w:themeColor="accent1"/>
          <w:left w:val="single" w:sz="8" w:space="0" w:color="7F0000" w:themeColor="accent1"/>
          <w:bottom w:val="single" w:sz="8" w:space="0" w:color="7F0000" w:themeColor="accent1"/>
          <w:right w:val="single" w:sz="8" w:space="0" w:color="7F0000" w:themeColor="accent1"/>
          <w:insideV w:val="single" w:sz="8" w:space="0" w:color="7F0000"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Borders>
        <w:top w:val="single" w:sz="8" w:space="0" w:color="DD8F8F" w:themeColor="accent2"/>
        <w:left w:val="single" w:sz="8" w:space="0" w:color="DD8F8F" w:themeColor="accent2"/>
        <w:bottom w:val="single" w:sz="8" w:space="0" w:color="DD8F8F" w:themeColor="accent2"/>
        <w:right w:val="single" w:sz="8" w:space="0" w:color="DD8F8F" w:themeColor="accent2"/>
        <w:insideH w:val="single" w:sz="8" w:space="0" w:color="DD8F8F" w:themeColor="accent2"/>
        <w:insideV w:val="single" w:sz="8" w:space="0" w:color="DD8F8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8F8F" w:themeColor="accent2"/>
          <w:left w:val="single" w:sz="8" w:space="0" w:color="DD8F8F" w:themeColor="accent2"/>
          <w:bottom w:val="single" w:sz="18" w:space="0" w:color="DD8F8F" w:themeColor="accent2"/>
          <w:right w:val="single" w:sz="8" w:space="0" w:color="DD8F8F" w:themeColor="accent2"/>
          <w:insideH w:val="nil"/>
          <w:insideV w:val="single" w:sz="8" w:space="0" w:color="DD8F8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8F8F" w:themeColor="accent2"/>
          <w:left w:val="single" w:sz="8" w:space="0" w:color="DD8F8F" w:themeColor="accent2"/>
          <w:bottom w:val="single" w:sz="8" w:space="0" w:color="DD8F8F" w:themeColor="accent2"/>
          <w:right w:val="single" w:sz="8" w:space="0" w:color="DD8F8F" w:themeColor="accent2"/>
          <w:insideH w:val="nil"/>
          <w:insideV w:val="single" w:sz="8" w:space="0" w:color="DD8F8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8F8F" w:themeColor="accent2"/>
          <w:left w:val="single" w:sz="8" w:space="0" w:color="DD8F8F" w:themeColor="accent2"/>
          <w:bottom w:val="single" w:sz="8" w:space="0" w:color="DD8F8F" w:themeColor="accent2"/>
          <w:right w:val="single" w:sz="8" w:space="0" w:color="DD8F8F" w:themeColor="accent2"/>
        </w:tcBorders>
      </w:tcPr>
    </w:tblStylePr>
    <w:tblStylePr w:type="band1Vert">
      <w:tblPr/>
      <w:tcPr>
        <w:tcBorders>
          <w:top w:val="single" w:sz="8" w:space="0" w:color="DD8F8F" w:themeColor="accent2"/>
          <w:left w:val="single" w:sz="8" w:space="0" w:color="DD8F8F" w:themeColor="accent2"/>
          <w:bottom w:val="single" w:sz="8" w:space="0" w:color="DD8F8F" w:themeColor="accent2"/>
          <w:right w:val="single" w:sz="8" w:space="0" w:color="DD8F8F" w:themeColor="accent2"/>
        </w:tcBorders>
        <w:shd w:val="clear" w:color="auto" w:fill="F6E3E3" w:themeFill="accent2" w:themeFillTint="3F"/>
      </w:tcPr>
    </w:tblStylePr>
    <w:tblStylePr w:type="band1Horz">
      <w:tblPr/>
      <w:tcPr>
        <w:tcBorders>
          <w:top w:val="single" w:sz="8" w:space="0" w:color="DD8F8F" w:themeColor="accent2"/>
          <w:left w:val="single" w:sz="8" w:space="0" w:color="DD8F8F" w:themeColor="accent2"/>
          <w:bottom w:val="single" w:sz="8" w:space="0" w:color="DD8F8F" w:themeColor="accent2"/>
          <w:right w:val="single" w:sz="8" w:space="0" w:color="DD8F8F" w:themeColor="accent2"/>
          <w:insideV w:val="single" w:sz="8" w:space="0" w:color="DD8F8F" w:themeColor="accent2"/>
        </w:tcBorders>
        <w:shd w:val="clear" w:color="auto" w:fill="F6E3E3" w:themeFill="accent2" w:themeFillTint="3F"/>
      </w:tcPr>
    </w:tblStylePr>
    <w:tblStylePr w:type="band2Horz">
      <w:tblPr/>
      <w:tcPr>
        <w:tcBorders>
          <w:top w:val="single" w:sz="8" w:space="0" w:color="DD8F8F" w:themeColor="accent2"/>
          <w:left w:val="single" w:sz="8" w:space="0" w:color="DD8F8F" w:themeColor="accent2"/>
          <w:bottom w:val="single" w:sz="8" w:space="0" w:color="DD8F8F" w:themeColor="accent2"/>
          <w:right w:val="single" w:sz="8" w:space="0" w:color="DD8F8F" w:themeColor="accent2"/>
          <w:insideV w:val="single" w:sz="8" w:space="0" w:color="DD8F8F"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Borders>
        <w:top w:val="single" w:sz="8" w:space="0" w:color="595959" w:themeColor="accent3"/>
        <w:left w:val="single" w:sz="8" w:space="0" w:color="595959" w:themeColor="accent3"/>
        <w:bottom w:val="single" w:sz="8" w:space="0" w:color="595959" w:themeColor="accent3"/>
        <w:right w:val="single" w:sz="8" w:space="0" w:color="595959" w:themeColor="accent3"/>
        <w:insideH w:val="single" w:sz="8" w:space="0" w:color="595959" w:themeColor="accent3"/>
        <w:insideV w:val="single" w:sz="8" w:space="0" w:color="5959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5959" w:themeColor="accent3"/>
          <w:left w:val="single" w:sz="8" w:space="0" w:color="595959" w:themeColor="accent3"/>
          <w:bottom w:val="single" w:sz="18" w:space="0" w:color="595959" w:themeColor="accent3"/>
          <w:right w:val="single" w:sz="8" w:space="0" w:color="595959" w:themeColor="accent3"/>
          <w:insideH w:val="nil"/>
          <w:insideV w:val="single" w:sz="8" w:space="0" w:color="5959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5959" w:themeColor="accent3"/>
          <w:left w:val="single" w:sz="8" w:space="0" w:color="595959" w:themeColor="accent3"/>
          <w:bottom w:val="single" w:sz="8" w:space="0" w:color="595959" w:themeColor="accent3"/>
          <w:right w:val="single" w:sz="8" w:space="0" w:color="595959" w:themeColor="accent3"/>
          <w:insideH w:val="nil"/>
          <w:insideV w:val="single" w:sz="8" w:space="0" w:color="5959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5959" w:themeColor="accent3"/>
          <w:left w:val="single" w:sz="8" w:space="0" w:color="595959" w:themeColor="accent3"/>
          <w:bottom w:val="single" w:sz="8" w:space="0" w:color="595959" w:themeColor="accent3"/>
          <w:right w:val="single" w:sz="8" w:space="0" w:color="595959" w:themeColor="accent3"/>
        </w:tcBorders>
      </w:tcPr>
    </w:tblStylePr>
    <w:tblStylePr w:type="band1Vert">
      <w:tblPr/>
      <w:tcPr>
        <w:tcBorders>
          <w:top w:val="single" w:sz="8" w:space="0" w:color="595959" w:themeColor="accent3"/>
          <w:left w:val="single" w:sz="8" w:space="0" w:color="595959" w:themeColor="accent3"/>
          <w:bottom w:val="single" w:sz="8" w:space="0" w:color="595959" w:themeColor="accent3"/>
          <w:right w:val="single" w:sz="8" w:space="0" w:color="595959" w:themeColor="accent3"/>
        </w:tcBorders>
        <w:shd w:val="clear" w:color="auto" w:fill="D5D5D5" w:themeFill="accent3" w:themeFillTint="3F"/>
      </w:tcPr>
    </w:tblStylePr>
    <w:tblStylePr w:type="band1Horz">
      <w:tblPr/>
      <w:tcPr>
        <w:tcBorders>
          <w:top w:val="single" w:sz="8" w:space="0" w:color="595959" w:themeColor="accent3"/>
          <w:left w:val="single" w:sz="8" w:space="0" w:color="595959" w:themeColor="accent3"/>
          <w:bottom w:val="single" w:sz="8" w:space="0" w:color="595959" w:themeColor="accent3"/>
          <w:right w:val="single" w:sz="8" w:space="0" w:color="595959" w:themeColor="accent3"/>
          <w:insideV w:val="single" w:sz="8" w:space="0" w:color="595959" w:themeColor="accent3"/>
        </w:tcBorders>
        <w:shd w:val="clear" w:color="auto" w:fill="D5D5D5" w:themeFill="accent3" w:themeFillTint="3F"/>
      </w:tcPr>
    </w:tblStylePr>
    <w:tblStylePr w:type="band2Horz">
      <w:tblPr/>
      <w:tcPr>
        <w:tcBorders>
          <w:top w:val="single" w:sz="8" w:space="0" w:color="595959" w:themeColor="accent3"/>
          <w:left w:val="single" w:sz="8" w:space="0" w:color="595959" w:themeColor="accent3"/>
          <w:bottom w:val="single" w:sz="8" w:space="0" w:color="595959" w:themeColor="accent3"/>
          <w:right w:val="single" w:sz="8" w:space="0" w:color="595959" w:themeColor="accent3"/>
          <w:insideV w:val="single" w:sz="8" w:space="0" w:color="595959"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Borders>
        <w:top w:val="single" w:sz="8" w:space="0" w:color="FFFFFF" w:themeColor="accent4"/>
        <w:left w:val="single" w:sz="8" w:space="0" w:color="FFFFFF" w:themeColor="accent4"/>
        <w:bottom w:val="single" w:sz="8" w:space="0" w:color="FFFFFF" w:themeColor="accent4"/>
        <w:right w:val="single" w:sz="8" w:space="0" w:color="FFFFFF" w:themeColor="accent4"/>
        <w:insideH w:val="single" w:sz="8" w:space="0" w:color="FFFFFF" w:themeColor="accent4"/>
        <w:insideV w:val="single" w:sz="8" w:space="0" w:color="FFFF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4"/>
          <w:left w:val="single" w:sz="8" w:space="0" w:color="FFFFFF" w:themeColor="accent4"/>
          <w:bottom w:val="single" w:sz="18" w:space="0" w:color="FFFFFF" w:themeColor="accent4"/>
          <w:right w:val="single" w:sz="8" w:space="0" w:color="FFFFFF" w:themeColor="accent4"/>
          <w:insideH w:val="nil"/>
          <w:insideV w:val="single" w:sz="8" w:space="0" w:color="FFFF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4"/>
          <w:left w:val="single" w:sz="8" w:space="0" w:color="FFFFFF" w:themeColor="accent4"/>
          <w:bottom w:val="single" w:sz="8" w:space="0" w:color="FFFFFF" w:themeColor="accent4"/>
          <w:right w:val="single" w:sz="8" w:space="0" w:color="FFFFFF" w:themeColor="accent4"/>
          <w:insideH w:val="nil"/>
          <w:insideV w:val="single" w:sz="8" w:space="0" w:color="FFFF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4"/>
          <w:left w:val="single" w:sz="8" w:space="0" w:color="FFFFFF" w:themeColor="accent4"/>
          <w:bottom w:val="single" w:sz="8" w:space="0" w:color="FFFFFF" w:themeColor="accent4"/>
          <w:right w:val="single" w:sz="8" w:space="0" w:color="FFFFFF" w:themeColor="accent4"/>
        </w:tcBorders>
      </w:tcPr>
    </w:tblStylePr>
    <w:tblStylePr w:type="band1Vert">
      <w:tblPr/>
      <w:tcPr>
        <w:tcBorders>
          <w:top w:val="single" w:sz="8" w:space="0" w:color="FFFFFF" w:themeColor="accent4"/>
          <w:left w:val="single" w:sz="8" w:space="0" w:color="FFFFFF" w:themeColor="accent4"/>
          <w:bottom w:val="single" w:sz="8" w:space="0" w:color="FFFFFF" w:themeColor="accent4"/>
          <w:right w:val="single" w:sz="8" w:space="0" w:color="FFFFFF" w:themeColor="accent4"/>
        </w:tcBorders>
        <w:shd w:val="clear" w:color="auto" w:fill="FFFFFF" w:themeFill="accent4" w:themeFillTint="3F"/>
      </w:tcPr>
    </w:tblStylePr>
    <w:tblStylePr w:type="band1Horz">
      <w:tblPr/>
      <w:tcPr>
        <w:tcBorders>
          <w:top w:val="single" w:sz="8" w:space="0" w:color="FFFFFF" w:themeColor="accent4"/>
          <w:left w:val="single" w:sz="8" w:space="0" w:color="FFFFFF" w:themeColor="accent4"/>
          <w:bottom w:val="single" w:sz="8" w:space="0" w:color="FFFFFF" w:themeColor="accent4"/>
          <w:right w:val="single" w:sz="8" w:space="0" w:color="FFFFFF" w:themeColor="accent4"/>
          <w:insideV w:val="single" w:sz="8" w:space="0" w:color="FFFFFF" w:themeColor="accent4"/>
        </w:tcBorders>
        <w:shd w:val="clear" w:color="auto" w:fill="FFFFFF" w:themeFill="accent4" w:themeFillTint="3F"/>
      </w:tcPr>
    </w:tblStylePr>
    <w:tblStylePr w:type="band2Horz">
      <w:tblPr/>
      <w:tcPr>
        <w:tcBorders>
          <w:top w:val="single" w:sz="8" w:space="0" w:color="FFFFFF" w:themeColor="accent4"/>
          <w:left w:val="single" w:sz="8" w:space="0" w:color="FFFFFF" w:themeColor="accent4"/>
          <w:bottom w:val="single" w:sz="8" w:space="0" w:color="FFFFFF" w:themeColor="accent4"/>
          <w:right w:val="single" w:sz="8" w:space="0" w:color="FFFFFF" w:themeColor="accent4"/>
          <w:insideV w:val="single" w:sz="8" w:space="0" w:color="FFFFFF"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18" w:space="0" w:color="FFFFFF" w:themeColor="accent5"/>
          <w:right w:val="single" w:sz="8" w:space="0" w:color="FFFFFF" w:themeColor="accent5"/>
          <w:insideH w:val="nil"/>
          <w:insideV w:val="single" w:sz="8" w:space="0" w:color="FFFFF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insideH w:val="nil"/>
          <w:insideV w:val="single" w:sz="8" w:space="0" w:color="FFFFF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shd w:val="clear" w:color="auto" w:fill="FFFFFF" w:themeFill="accent5" w:themeFillTint="3F"/>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shd w:val="clear" w:color="auto" w:fill="FFFFFF" w:themeFill="accent5" w:themeFillTint="3F"/>
      </w:tcPr>
    </w:tblStylePr>
    <w:tblStylePr w:type="band2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18" w:space="0" w:color="FFFFFF" w:themeColor="accent6"/>
          <w:right w:val="single" w:sz="8" w:space="0" w:color="FFFFFF" w:themeColor="accent6"/>
          <w:insideH w:val="nil"/>
          <w:insideV w:val="single" w:sz="8" w:space="0" w:color="FFFF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insideH w:val="nil"/>
          <w:insideV w:val="single" w:sz="8" w:space="0" w:color="FFFF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shd w:val="clear" w:color="auto" w:fill="FFFFFF" w:themeFill="accent6" w:themeFillTint="3F"/>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shd w:val="clear" w:color="auto" w:fill="FFFFFF" w:themeFill="accent6" w:themeFillTint="3F"/>
      </w:tcPr>
    </w:tblStylePr>
    <w:tblStylePr w:type="band2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tcPr>
    </w:tblStylePr>
  </w:style>
  <w:style w:type="table" w:styleId="LightList">
    <w:name w:val="Light List"/>
    <w:basedOn w:val="Table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2222"/>
    <w:pPr>
      <w:spacing w:after="0" w:line="240" w:lineRule="auto"/>
    </w:pPr>
    <w:tblPr>
      <w:tblStyleRowBandSize w:val="1"/>
      <w:tblStyleColBandSize w:val="1"/>
      <w:tblBorders>
        <w:top w:val="single" w:sz="8" w:space="0" w:color="7F0000" w:themeColor="accent1"/>
        <w:left w:val="single" w:sz="8" w:space="0" w:color="7F0000" w:themeColor="accent1"/>
        <w:bottom w:val="single" w:sz="8" w:space="0" w:color="7F0000" w:themeColor="accent1"/>
        <w:right w:val="single" w:sz="8" w:space="0" w:color="7F0000" w:themeColor="accent1"/>
      </w:tblBorders>
    </w:tblPr>
    <w:tblStylePr w:type="firstRow">
      <w:pPr>
        <w:spacing w:before="0" w:after="0" w:line="240" w:lineRule="auto"/>
      </w:pPr>
      <w:rPr>
        <w:b/>
        <w:bCs/>
        <w:color w:val="FFFFFF" w:themeColor="background1"/>
      </w:rPr>
      <w:tblPr/>
      <w:tcPr>
        <w:shd w:val="clear" w:color="auto" w:fill="7F0000" w:themeFill="accent1"/>
      </w:tcPr>
    </w:tblStylePr>
    <w:tblStylePr w:type="lastRow">
      <w:pPr>
        <w:spacing w:before="0" w:after="0" w:line="240" w:lineRule="auto"/>
      </w:pPr>
      <w:rPr>
        <w:b/>
        <w:bCs/>
      </w:rPr>
      <w:tblPr/>
      <w:tcPr>
        <w:tcBorders>
          <w:top w:val="double" w:sz="6" w:space="0" w:color="7F0000" w:themeColor="accent1"/>
          <w:left w:val="single" w:sz="8" w:space="0" w:color="7F0000" w:themeColor="accent1"/>
          <w:bottom w:val="single" w:sz="8" w:space="0" w:color="7F0000" w:themeColor="accent1"/>
          <w:right w:val="single" w:sz="8" w:space="0" w:color="7F0000" w:themeColor="accent1"/>
        </w:tcBorders>
      </w:tcPr>
    </w:tblStylePr>
    <w:tblStylePr w:type="firstCol">
      <w:rPr>
        <w:b/>
        <w:bCs/>
      </w:rPr>
    </w:tblStylePr>
    <w:tblStylePr w:type="lastCol">
      <w:rPr>
        <w:b/>
        <w:bCs/>
      </w:rPr>
    </w:tblStylePr>
    <w:tblStylePr w:type="band1Vert">
      <w:tblPr/>
      <w:tcPr>
        <w:tcBorders>
          <w:top w:val="single" w:sz="8" w:space="0" w:color="7F0000" w:themeColor="accent1"/>
          <w:left w:val="single" w:sz="8" w:space="0" w:color="7F0000" w:themeColor="accent1"/>
          <w:bottom w:val="single" w:sz="8" w:space="0" w:color="7F0000" w:themeColor="accent1"/>
          <w:right w:val="single" w:sz="8" w:space="0" w:color="7F0000" w:themeColor="accent1"/>
        </w:tcBorders>
      </w:tcPr>
    </w:tblStylePr>
    <w:tblStylePr w:type="band1Horz">
      <w:tblPr/>
      <w:tcPr>
        <w:tcBorders>
          <w:top w:val="single" w:sz="8" w:space="0" w:color="7F0000" w:themeColor="accent1"/>
          <w:left w:val="single" w:sz="8" w:space="0" w:color="7F0000" w:themeColor="accent1"/>
          <w:bottom w:val="single" w:sz="8" w:space="0" w:color="7F0000" w:themeColor="accent1"/>
          <w:right w:val="single" w:sz="8" w:space="0" w:color="7F0000"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Borders>
        <w:top w:val="single" w:sz="8" w:space="0" w:color="DD8F8F" w:themeColor="accent2"/>
        <w:left w:val="single" w:sz="8" w:space="0" w:color="DD8F8F" w:themeColor="accent2"/>
        <w:bottom w:val="single" w:sz="8" w:space="0" w:color="DD8F8F" w:themeColor="accent2"/>
        <w:right w:val="single" w:sz="8" w:space="0" w:color="DD8F8F" w:themeColor="accent2"/>
      </w:tblBorders>
    </w:tblPr>
    <w:tblStylePr w:type="firstRow">
      <w:pPr>
        <w:spacing w:before="0" w:after="0" w:line="240" w:lineRule="auto"/>
      </w:pPr>
      <w:rPr>
        <w:b/>
        <w:bCs/>
        <w:color w:val="FFFFFF" w:themeColor="background1"/>
      </w:rPr>
      <w:tblPr/>
      <w:tcPr>
        <w:shd w:val="clear" w:color="auto" w:fill="DD8F8F" w:themeFill="accent2"/>
      </w:tcPr>
    </w:tblStylePr>
    <w:tblStylePr w:type="lastRow">
      <w:pPr>
        <w:spacing w:before="0" w:after="0" w:line="240" w:lineRule="auto"/>
      </w:pPr>
      <w:rPr>
        <w:b/>
        <w:bCs/>
      </w:rPr>
      <w:tblPr/>
      <w:tcPr>
        <w:tcBorders>
          <w:top w:val="double" w:sz="6" w:space="0" w:color="DD8F8F" w:themeColor="accent2"/>
          <w:left w:val="single" w:sz="8" w:space="0" w:color="DD8F8F" w:themeColor="accent2"/>
          <w:bottom w:val="single" w:sz="8" w:space="0" w:color="DD8F8F" w:themeColor="accent2"/>
          <w:right w:val="single" w:sz="8" w:space="0" w:color="DD8F8F" w:themeColor="accent2"/>
        </w:tcBorders>
      </w:tcPr>
    </w:tblStylePr>
    <w:tblStylePr w:type="firstCol">
      <w:rPr>
        <w:b/>
        <w:bCs/>
      </w:rPr>
    </w:tblStylePr>
    <w:tblStylePr w:type="lastCol">
      <w:rPr>
        <w:b/>
        <w:bCs/>
      </w:rPr>
    </w:tblStylePr>
    <w:tblStylePr w:type="band1Vert">
      <w:tblPr/>
      <w:tcPr>
        <w:tcBorders>
          <w:top w:val="single" w:sz="8" w:space="0" w:color="DD8F8F" w:themeColor="accent2"/>
          <w:left w:val="single" w:sz="8" w:space="0" w:color="DD8F8F" w:themeColor="accent2"/>
          <w:bottom w:val="single" w:sz="8" w:space="0" w:color="DD8F8F" w:themeColor="accent2"/>
          <w:right w:val="single" w:sz="8" w:space="0" w:color="DD8F8F" w:themeColor="accent2"/>
        </w:tcBorders>
      </w:tcPr>
    </w:tblStylePr>
    <w:tblStylePr w:type="band1Horz">
      <w:tblPr/>
      <w:tcPr>
        <w:tcBorders>
          <w:top w:val="single" w:sz="8" w:space="0" w:color="DD8F8F" w:themeColor="accent2"/>
          <w:left w:val="single" w:sz="8" w:space="0" w:color="DD8F8F" w:themeColor="accent2"/>
          <w:bottom w:val="single" w:sz="8" w:space="0" w:color="DD8F8F" w:themeColor="accent2"/>
          <w:right w:val="single" w:sz="8" w:space="0" w:color="DD8F8F"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Borders>
        <w:top w:val="single" w:sz="8" w:space="0" w:color="595959" w:themeColor="accent3"/>
        <w:left w:val="single" w:sz="8" w:space="0" w:color="595959" w:themeColor="accent3"/>
        <w:bottom w:val="single" w:sz="8" w:space="0" w:color="595959" w:themeColor="accent3"/>
        <w:right w:val="single" w:sz="8" w:space="0" w:color="595959" w:themeColor="accent3"/>
      </w:tblBorders>
    </w:tblPr>
    <w:tblStylePr w:type="firstRow">
      <w:pPr>
        <w:spacing w:before="0" w:after="0" w:line="240" w:lineRule="auto"/>
      </w:pPr>
      <w:rPr>
        <w:b/>
        <w:bCs/>
        <w:color w:val="FFFFFF" w:themeColor="background1"/>
      </w:rPr>
      <w:tblPr/>
      <w:tcPr>
        <w:shd w:val="clear" w:color="auto" w:fill="595959" w:themeFill="accent3"/>
      </w:tcPr>
    </w:tblStylePr>
    <w:tblStylePr w:type="lastRow">
      <w:pPr>
        <w:spacing w:before="0" w:after="0" w:line="240" w:lineRule="auto"/>
      </w:pPr>
      <w:rPr>
        <w:b/>
        <w:bCs/>
      </w:rPr>
      <w:tblPr/>
      <w:tcPr>
        <w:tcBorders>
          <w:top w:val="double" w:sz="6" w:space="0" w:color="595959" w:themeColor="accent3"/>
          <w:left w:val="single" w:sz="8" w:space="0" w:color="595959" w:themeColor="accent3"/>
          <w:bottom w:val="single" w:sz="8" w:space="0" w:color="595959" w:themeColor="accent3"/>
          <w:right w:val="single" w:sz="8" w:space="0" w:color="595959" w:themeColor="accent3"/>
        </w:tcBorders>
      </w:tcPr>
    </w:tblStylePr>
    <w:tblStylePr w:type="firstCol">
      <w:rPr>
        <w:b/>
        <w:bCs/>
      </w:rPr>
    </w:tblStylePr>
    <w:tblStylePr w:type="lastCol">
      <w:rPr>
        <w:b/>
        <w:bCs/>
      </w:rPr>
    </w:tblStylePr>
    <w:tblStylePr w:type="band1Vert">
      <w:tblPr/>
      <w:tcPr>
        <w:tcBorders>
          <w:top w:val="single" w:sz="8" w:space="0" w:color="595959" w:themeColor="accent3"/>
          <w:left w:val="single" w:sz="8" w:space="0" w:color="595959" w:themeColor="accent3"/>
          <w:bottom w:val="single" w:sz="8" w:space="0" w:color="595959" w:themeColor="accent3"/>
          <w:right w:val="single" w:sz="8" w:space="0" w:color="595959" w:themeColor="accent3"/>
        </w:tcBorders>
      </w:tcPr>
    </w:tblStylePr>
    <w:tblStylePr w:type="band1Horz">
      <w:tblPr/>
      <w:tcPr>
        <w:tcBorders>
          <w:top w:val="single" w:sz="8" w:space="0" w:color="595959" w:themeColor="accent3"/>
          <w:left w:val="single" w:sz="8" w:space="0" w:color="595959" w:themeColor="accent3"/>
          <w:bottom w:val="single" w:sz="8" w:space="0" w:color="595959" w:themeColor="accent3"/>
          <w:right w:val="single" w:sz="8" w:space="0" w:color="595959"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Borders>
        <w:top w:val="single" w:sz="8" w:space="0" w:color="FFFFFF" w:themeColor="accent4"/>
        <w:left w:val="single" w:sz="8" w:space="0" w:color="FFFFFF" w:themeColor="accent4"/>
        <w:bottom w:val="single" w:sz="8" w:space="0" w:color="FFFFFF" w:themeColor="accent4"/>
        <w:right w:val="single" w:sz="8" w:space="0" w:color="FFFFFF" w:themeColor="accent4"/>
      </w:tblBorders>
    </w:tblPr>
    <w:tblStylePr w:type="firstRow">
      <w:pPr>
        <w:spacing w:before="0" w:after="0" w:line="240" w:lineRule="auto"/>
      </w:pPr>
      <w:rPr>
        <w:b/>
        <w:bCs/>
        <w:color w:val="FFFFFF" w:themeColor="background1"/>
      </w:rPr>
      <w:tblPr/>
      <w:tcPr>
        <w:shd w:val="clear" w:color="auto" w:fill="FFFFFF" w:themeFill="accent4"/>
      </w:tcPr>
    </w:tblStylePr>
    <w:tblStylePr w:type="lastRow">
      <w:pPr>
        <w:spacing w:before="0" w:after="0" w:line="240" w:lineRule="auto"/>
      </w:pPr>
      <w:rPr>
        <w:b/>
        <w:bCs/>
      </w:rPr>
      <w:tblPr/>
      <w:tcPr>
        <w:tcBorders>
          <w:top w:val="double" w:sz="6" w:space="0" w:color="FFFFFF" w:themeColor="accent4"/>
          <w:left w:val="single" w:sz="8" w:space="0" w:color="FFFFFF" w:themeColor="accent4"/>
          <w:bottom w:val="single" w:sz="8" w:space="0" w:color="FFFFFF" w:themeColor="accent4"/>
          <w:right w:val="single" w:sz="8" w:space="0" w:color="FFFFFF" w:themeColor="accent4"/>
        </w:tcBorders>
      </w:tcPr>
    </w:tblStylePr>
    <w:tblStylePr w:type="firstCol">
      <w:rPr>
        <w:b/>
        <w:bCs/>
      </w:rPr>
    </w:tblStylePr>
    <w:tblStylePr w:type="lastCol">
      <w:rPr>
        <w:b/>
        <w:bCs/>
      </w:rPr>
    </w:tblStylePr>
    <w:tblStylePr w:type="band1Vert">
      <w:tblPr/>
      <w:tcPr>
        <w:tcBorders>
          <w:top w:val="single" w:sz="8" w:space="0" w:color="FFFFFF" w:themeColor="accent4"/>
          <w:left w:val="single" w:sz="8" w:space="0" w:color="FFFFFF" w:themeColor="accent4"/>
          <w:bottom w:val="single" w:sz="8" w:space="0" w:color="FFFFFF" w:themeColor="accent4"/>
          <w:right w:val="single" w:sz="8" w:space="0" w:color="FFFFFF" w:themeColor="accent4"/>
        </w:tcBorders>
      </w:tcPr>
    </w:tblStylePr>
    <w:tblStylePr w:type="band1Horz">
      <w:tblPr/>
      <w:tcPr>
        <w:tcBorders>
          <w:top w:val="single" w:sz="8" w:space="0" w:color="FFFFFF" w:themeColor="accent4"/>
          <w:left w:val="single" w:sz="8" w:space="0" w:color="FFFFFF" w:themeColor="accent4"/>
          <w:bottom w:val="single" w:sz="8" w:space="0" w:color="FFFFFF" w:themeColor="accent4"/>
          <w:right w:val="single" w:sz="8" w:space="0" w:color="FFFFFF"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pPr>
        <w:spacing w:before="0" w:after="0" w:line="240" w:lineRule="auto"/>
      </w:pPr>
      <w:rPr>
        <w:b/>
        <w:bCs/>
        <w:color w:val="FFFFFF" w:themeColor="background1"/>
      </w:rPr>
      <w:tblPr/>
      <w:tcPr>
        <w:shd w:val="clear" w:color="auto" w:fill="FFFFFF" w:themeFill="accent5"/>
      </w:tcPr>
    </w:tblStylePr>
    <w:tblStylePr w:type="lastRow">
      <w:pPr>
        <w:spacing w:before="0" w:after="0" w:line="240" w:lineRule="auto"/>
      </w:pPr>
      <w:rPr>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tcBorders>
      </w:tcPr>
    </w:tblStylePr>
    <w:tblStylePr w:type="firstCol">
      <w:rPr>
        <w:b/>
        <w:bCs/>
      </w:rPr>
    </w:tblStylePr>
    <w:tblStylePr w:type="lastCol">
      <w:rPr>
        <w:b/>
        <w:bCs/>
      </w:r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pPr>
        <w:spacing w:before="0" w:after="0" w:line="240" w:lineRule="auto"/>
      </w:pPr>
      <w:rPr>
        <w:b/>
        <w:bCs/>
        <w:color w:val="FFFFFF" w:themeColor="background1"/>
      </w:rPr>
      <w:tblPr/>
      <w:tcPr>
        <w:shd w:val="clear" w:color="auto" w:fill="FFFFFF" w:themeFill="accent6"/>
      </w:tcPr>
    </w:tblStylePr>
    <w:tblStylePr w:type="lastRow">
      <w:pPr>
        <w:spacing w:before="0" w:after="0" w:line="240" w:lineRule="auto"/>
      </w:pPr>
      <w:rPr>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tcBorders>
      </w:tcPr>
    </w:tblStylePr>
    <w:tblStylePr w:type="firstCol">
      <w:rPr>
        <w:b/>
        <w:bCs/>
      </w:rPr>
    </w:tblStylePr>
    <w:tblStylePr w:type="lastCol">
      <w:rPr>
        <w:b/>
        <w:bCs/>
      </w:r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style>
  <w:style w:type="table" w:styleId="LightShading">
    <w:name w:val="Light Shading"/>
    <w:basedOn w:val="Table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2222"/>
    <w:pPr>
      <w:spacing w:after="0" w:line="240" w:lineRule="auto"/>
    </w:pPr>
    <w:rPr>
      <w:color w:val="5F0000" w:themeColor="accent1" w:themeShade="BF"/>
    </w:rPr>
    <w:tblPr>
      <w:tblStyleRowBandSize w:val="1"/>
      <w:tblStyleColBandSize w:val="1"/>
      <w:tblBorders>
        <w:top w:val="single" w:sz="8" w:space="0" w:color="7F0000" w:themeColor="accent1"/>
        <w:bottom w:val="single" w:sz="8" w:space="0" w:color="7F0000" w:themeColor="accent1"/>
      </w:tblBorders>
    </w:tblPr>
    <w:tblStylePr w:type="firstRow">
      <w:pPr>
        <w:spacing w:before="0" w:after="0" w:line="240" w:lineRule="auto"/>
      </w:pPr>
      <w:rPr>
        <w:b/>
        <w:bCs/>
      </w:rPr>
      <w:tblPr/>
      <w:tcPr>
        <w:tcBorders>
          <w:top w:val="single" w:sz="8" w:space="0" w:color="7F0000" w:themeColor="accent1"/>
          <w:left w:val="nil"/>
          <w:bottom w:val="single" w:sz="8" w:space="0" w:color="7F0000" w:themeColor="accent1"/>
          <w:right w:val="nil"/>
          <w:insideH w:val="nil"/>
          <w:insideV w:val="nil"/>
        </w:tcBorders>
      </w:tcPr>
    </w:tblStylePr>
    <w:tblStylePr w:type="lastRow">
      <w:pPr>
        <w:spacing w:before="0" w:after="0" w:line="240" w:lineRule="auto"/>
      </w:pPr>
      <w:rPr>
        <w:b/>
        <w:bCs/>
      </w:rPr>
      <w:tblPr/>
      <w:tcPr>
        <w:tcBorders>
          <w:top w:val="single" w:sz="8" w:space="0" w:color="7F0000" w:themeColor="accent1"/>
          <w:left w:val="nil"/>
          <w:bottom w:val="single" w:sz="8" w:space="0" w:color="7F00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0A0" w:themeFill="accent1" w:themeFillTint="3F"/>
      </w:tcPr>
    </w:tblStylePr>
    <w:tblStylePr w:type="band1Horz">
      <w:tblPr/>
      <w:tcPr>
        <w:tcBorders>
          <w:left w:val="nil"/>
          <w:right w:val="nil"/>
          <w:insideH w:val="nil"/>
          <w:insideV w:val="nil"/>
        </w:tcBorders>
        <w:shd w:val="clear" w:color="auto" w:fill="FFA0A0"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C74848" w:themeColor="accent2" w:themeShade="BF"/>
    </w:rPr>
    <w:tblPr>
      <w:tblStyleRowBandSize w:val="1"/>
      <w:tblStyleColBandSize w:val="1"/>
      <w:tblBorders>
        <w:top w:val="single" w:sz="8" w:space="0" w:color="DD8F8F" w:themeColor="accent2"/>
        <w:bottom w:val="single" w:sz="8" w:space="0" w:color="DD8F8F" w:themeColor="accent2"/>
      </w:tblBorders>
    </w:tblPr>
    <w:tblStylePr w:type="firstRow">
      <w:pPr>
        <w:spacing w:before="0" w:after="0" w:line="240" w:lineRule="auto"/>
      </w:pPr>
      <w:rPr>
        <w:b/>
        <w:bCs/>
      </w:rPr>
      <w:tblPr/>
      <w:tcPr>
        <w:tcBorders>
          <w:top w:val="single" w:sz="8" w:space="0" w:color="DD8F8F" w:themeColor="accent2"/>
          <w:left w:val="nil"/>
          <w:bottom w:val="single" w:sz="8" w:space="0" w:color="DD8F8F" w:themeColor="accent2"/>
          <w:right w:val="nil"/>
          <w:insideH w:val="nil"/>
          <w:insideV w:val="nil"/>
        </w:tcBorders>
      </w:tcPr>
    </w:tblStylePr>
    <w:tblStylePr w:type="lastRow">
      <w:pPr>
        <w:spacing w:before="0" w:after="0" w:line="240" w:lineRule="auto"/>
      </w:pPr>
      <w:rPr>
        <w:b/>
        <w:bCs/>
      </w:rPr>
      <w:tblPr/>
      <w:tcPr>
        <w:tcBorders>
          <w:top w:val="single" w:sz="8" w:space="0" w:color="DD8F8F" w:themeColor="accent2"/>
          <w:left w:val="nil"/>
          <w:bottom w:val="single" w:sz="8" w:space="0" w:color="DD8F8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E3E3" w:themeFill="accent2" w:themeFillTint="3F"/>
      </w:tcPr>
    </w:tblStylePr>
    <w:tblStylePr w:type="band1Horz">
      <w:tblPr/>
      <w:tcPr>
        <w:tcBorders>
          <w:left w:val="nil"/>
          <w:right w:val="nil"/>
          <w:insideH w:val="nil"/>
          <w:insideV w:val="nil"/>
        </w:tcBorders>
        <w:shd w:val="clear" w:color="auto" w:fill="F6E3E3"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424242" w:themeColor="accent3" w:themeShade="BF"/>
    </w:rPr>
    <w:tblPr>
      <w:tblStyleRowBandSize w:val="1"/>
      <w:tblStyleColBandSize w:val="1"/>
      <w:tblBorders>
        <w:top w:val="single" w:sz="8" w:space="0" w:color="595959" w:themeColor="accent3"/>
        <w:bottom w:val="single" w:sz="8" w:space="0" w:color="595959" w:themeColor="accent3"/>
      </w:tblBorders>
    </w:tblPr>
    <w:tblStylePr w:type="firstRow">
      <w:pPr>
        <w:spacing w:before="0" w:after="0" w:line="240" w:lineRule="auto"/>
      </w:pPr>
      <w:rPr>
        <w:b/>
        <w:bCs/>
      </w:rPr>
      <w:tblPr/>
      <w:tcPr>
        <w:tcBorders>
          <w:top w:val="single" w:sz="8" w:space="0" w:color="595959" w:themeColor="accent3"/>
          <w:left w:val="nil"/>
          <w:bottom w:val="single" w:sz="8" w:space="0" w:color="595959" w:themeColor="accent3"/>
          <w:right w:val="nil"/>
          <w:insideH w:val="nil"/>
          <w:insideV w:val="nil"/>
        </w:tcBorders>
      </w:tcPr>
    </w:tblStylePr>
    <w:tblStylePr w:type="lastRow">
      <w:pPr>
        <w:spacing w:before="0" w:after="0" w:line="240" w:lineRule="auto"/>
      </w:pPr>
      <w:rPr>
        <w:b/>
        <w:bCs/>
      </w:rPr>
      <w:tblPr/>
      <w:tcPr>
        <w:tcBorders>
          <w:top w:val="single" w:sz="8" w:space="0" w:color="595959" w:themeColor="accent3"/>
          <w:left w:val="nil"/>
          <w:bottom w:val="single" w:sz="8" w:space="0" w:color="5959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3" w:themeFillTint="3F"/>
      </w:tcPr>
    </w:tblStylePr>
    <w:tblStylePr w:type="band1Horz">
      <w:tblPr/>
      <w:tcPr>
        <w:tcBorders>
          <w:left w:val="nil"/>
          <w:right w:val="nil"/>
          <w:insideH w:val="nil"/>
          <w:insideV w:val="nil"/>
        </w:tcBorders>
        <w:shd w:val="clear" w:color="auto" w:fill="D5D5D5"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BFBFBF" w:themeColor="accent4" w:themeShade="BF"/>
    </w:rPr>
    <w:tblPr>
      <w:tblStyleRowBandSize w:val="1"/>
      <w:tblStyleColBandSize w:val="1"/>
      <w:tblBorders>
        <w:top w:val="single" w:sz="8" w:space="0" w:color="FFFFFF" w:themeColor="accent4"/>
        <w:bottom w:val="single" w:sz="8" w:space="0" w:color="FFFFFF" w:themeColor="accent4"/>
      </w:tblBorders>
    </w:tblPr>
    <w:tblStylePr w:type="firstRow">
      <w:pPr>
        <w:spacing w:before="0" w:after="0" w:line="240" w:lineRule="auto"/>
      </w:pPr>
      <w:rPr>
        <w:b/>
        <w:bCs/>
      </w:rPr>
      <w:tblPr/>
      <w:tcPr>
        <w:tcBorders>
          <w:top w:val="single" w:sz="8" w:space="0" w:color="FFFFFF" w:themeColor="accent4"/>
          <w:left w:val="nil"/>
          <w:bottom w:val="single" w:sz="8" w:space="0" w:color="FFFFFF" w:themeColor="accent4"/>
          <w:right w:val="nil"/>
          <w:insideH w:val="nil"/>
          <w:insideV w:val="nil"/>
        </w:tcBorders>
      </w:tcPr>
    </w:tblStylePr>
    <w:tblStylePr w:type="lastRow">
      <w:pPr>
        <w:spacing w:before="0" w:after="0" w:line="240" w:lineRule="auto"/>
      </w:pPr>
      <w:rPr>
        <w:b/>
        <w:bCs/>
      </w:rPr>
      <w:tblPr/>
      <w:tcPr>
        <w:tcBorders>
          <w:top w:val="single" w:sz="8" w:space="0" w:color="FFFFFF" w:themeColor="accent4"/>
          <w:left w:val="nil"/>
          <w:bottom w:val="single" w:sz="8" w:space="0" w:color="FFFF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4" w:themeFillTint="3F"/>
      </w:tcPr>
    </w:tblStylePr>
    <w:tblStylePr w:type="band1Horz">
      <w:tblPr/>
      <w:tcPr>
        <w:tcBorders>
          <w:left w:val="nil"/>
          <w:right w:val="nil"/>
          <w:insideH w:val="nil"/>
          <w:insideV w:val="nil"/>
        </w:tcBorders>
        <w:shd w:val="clear" w:color="auto" w:fill="FFFFFF"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BFBFBF" w:themeColor="accent5" w:themeShade="BF"/>
    </w:rPr>
    <w:tblPr>
      <w:tblStyleRowBandSize w:val="1"/>
      <w:tblStyleColBandSize w:val="1"/>
      <w:tblBorders>
        <w:top w:val="single" w:sz="8" w:space="0" w:color="FFFFFF" w:themeColor="accent5"/>
        <w:bottom w:val="single" w:sz="8" w:space="0" w:color="FFFFFF" w:themeColor="accent5"/>
      </w:tblBorders>
    </w:tblPr>
    <w:tblStylePr w:type="fir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la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left w:val="nil"/>
          <w:right w:val="nil"/>
          <w:insideH w:val="nil"/>
          <w:insideV w:val="nil"/>
        </w:tcBorders>
        <w:shd w:val="clear" w:color="auto" w:fill="FFFFFF"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BFBFBF" w:themeColor="accent6" w:themeShade="BF"/>
    </w:rPr>
    <w:tblPr>
      <w:tblStyleRowBandSize w:val="1"/>
      <w:tblStyleColBandSize w:val="1"/>
      <w:tblBorders>
        <w:top w:val="single" w:sz="8" w:space="0" w:color="FFFFFF" w:themeColor="accent6"/>
        <w:bottom w:val="single" w:sz="8" w:space="0" w:color="FFFFFF" w:themeColor="accent6"/>
      </w:tblBorders>
    </w:tblPr>
    <w:tblStylePr w:type="fir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la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left w:val="nil"/>
          <w:right w:val="nil"/>
          <w:insideH w:val="nil"/>
          <w:insideV w:val="nil"/>
        </w:tcBorders>
        <w:shd w:val="clear" w:color="auto" w:fill="FFFFFF"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qFormat/>
    <w:rsid w:val="00572222"/>
    <w:pPr>
      <w:ind w:left="720"/>
      <w:contextualSpacing/>
    </w:pPr>
  </w:style>
  <w:style w:type="table" w:styleId="ListTable1Light">
    <w:name w:val="List Table 1 Light"/>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F1919" w:themeColor="accent1" w:themeTint="99"/>
        </w:tcBorders>
      </w:tcPr>
    </w:tblStylePr>
    <w:tblStylePr w:type="lastRow">
      <w:rPr>
        <w:b/>
        <w:bCs/>
      </w:rPr>
      <w:tblPr/>
      <w:tcPr>
        <w:tcBorders>
          <w:top w:val="single" w:sz="4" w:space="0" w:color="FF1919" w:themeColor="accent1" w:themeTint="99"/>
        </w:tcBorders>
      </w:tcPr>
    </w:tblStylePr>
    <w:tblStylePr w:type="firstCol">
      <w:rPr>
        <w:b/>
        <w:bCs/>
      </w:rPr>
    </w:tblStylePr>
    <w:tblStylePr w:type="lastCol">
      <w:rPr>
        <w:b/>
        <w:bCs/>
      </w:rPr>
    </w:tblStylePr>
    <w:tblStylePr w:type="band1Vert">
      <w:tblPr/>
      <w:tcPr>
        <w:shd w:val="clear" w:color="auto" w:fill="FFB2B2" w:themeFill="accent1" w:themeFillTint="33"/>
      </w:tcPr>
    </w:tblStylePr>
    <w:tblStylePr w:type="band1Horz">
      <w:tblPr/>
      <w:tcPr>
        <w:shd w:val="clear" w:color="auto" w:fill="FFB2B2" w:themeFill="accent1" w:themeFillTint="33"/>
      </w:tcPr>
    </w:tblStylePr>
  </w:style>
  <w:style w:type="table" w:styleId="ListTable1Light-Accent2">
    <w:name w:val="List Table 1 Light Accent 2"/>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EABBBB" w:themeColor="accent2" w:themeTint="99"/>
        </w:tcBorders>
      </w:tcPr>
    </w:tblStylePr>
    <w:tblStylePr w:type="lastRow">
      <w:rPr>
        <w:b/>
        <w:bCs/>
      </w:rPr>
      <w:tblPr/>
      <w:tcPr>
        <w:tcBorders>
          <w:top w:val="single" w:sz="4" w:space="0" w:color="EABBBB" w:themeColor="accent2" w:themeTint="99"/>
        </w:tcBorders>
      </w:tcPr>
    </w:tblStylePr>
    <w:tblStylePr w:type="firstCol">
      <w:rPr>
        <w:b/>
        <w:bCs/>
      </w:rPr>
    </w:tblStylePr>
    <w:tblStylePr w:type="lastCol">
      <w:rPr>
        <w:b/>
        <w:bCs/>
      </w:rPr>
    </w:tblStylePr>
    <w:tblStylePr w:type="band1Vert">
      <w:tblPr/>
      <w:tcPr>
        <w:shd w:val="clear" w:color="auto" w:fill="F8E8E8" w:themeFill="accent2" w:themeFillTint="33"/>
      </w:tcPr>
    </w:tblStylePr>
    <w:tblStylePr w:type="band1Horz">
      <w:tblPr/>
      <w:tcPr>
        <w:shd w:val="clear" w:color="auto" w:fill="F8E8E8" w:themeFill="accent2" w:themeFillTint="33"/>
      </w:tcPr>
    </w:tblStylePr>
  </w:style>
  <w:style w:type="table" w:styleId="ListTable1Light-Accent3">
    <w:name w:val="List Table 1 Light Accent 3"/>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9B9B9B" w:themeColor="accent3" w:themeTint="99"/>
        </w:tcBorders>
      </w:tcPr>
    </w:tblStylePr>
    <w:tblStylePr w:type="lastRow">
      <w:rPr>
        <w:b/>
        <w:bCs/>
      </w:rPr>
      <w:tblPr/>
      <w:tcPr>
        <w:tcBorders>
          <w:top w:val="single" w:sz="4" w:space="0" w:color="9B9B9B" w:themeColor="accent3" w:themeTint="99"/>
        </w:tcBorders>
      </w:tcPr>
    </w:tblStylePr>
    <w:tblStylePr w:type="firstCol">
      <w:rPr>
        <w:b/>
        <w:bCs/>
      </w:rPr>
    </w:tblStylePr>
    <w:tblStylePr w:type="lastCol">
      <w:rPr>
        <w:b/>
        <w:bCs/>
      </w:rPr>
    </w:tblStylePr>
    <w:tblStylePr w:type="band1Vert">
      <w:tblPr/>
      <w:tcPr>
        <w:shd w:val="clear" w:color="auto" w:fill="DDDDDD" w:themeFill="accent3" w:themeFillTint="33"/>
      </w:tcPr>
    </w:tblStylePr>
    <w:tblStylePr w:type="band1Horz">
      <w:tblPr/>
      <w:tcPr>
        <w:shd w:val="clear" w:color="auto" w:fill="DDDDDD" w:themeFill="accent3" w:themeFillTint="33"/>
      </w:tcPr>
    </w:tblStylePr>
  </w:style>
  <w:style w:type="table" w:styleId="ListTable1Light-Accent4">
    <w:name w:val="List Table 1 Light Accent 4"/>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FFFFF" w:themeColor="accent4" w:themeTint="99"/>
        </w:tcBorders>
      </w:tcPr>
    </w:tblStylePr>
    <w:tblStylePr w:type="lastRow">
      <w:rPr>
        <w:b/>
        <w:bCs/>
      </w:rPr>
      <w:tblPr/>
      <w:tcPr>
        <w:tcBorders>
          <w:top w:val="single" w:sz="4" w:space="0" w:color="FFFFFF" w:themeColor="accent4" w:themeTint="99"/>
        </w:tcBorders>
      </w:tcPr>
    </w:tblStylePr>
    <w:tblStylePr w:type="firstCol">
      <w:rPr>
        <w:b/>
        <w:bCs/>
      </w:rPr>
    </w:tblStylePr>
    <w:tblStylePr w:type="lastCol">
      <w:rPr>
        <w:b/>
        <w:bCs/>
      </w:rPr>
    </w:tblStylePr>
    <w:tblStylePr w:type="band1Vert">
      <w:tblPr/>
      <w:tcPr>
        <w:shd w:val="clear" w:color="auto" w:fill="FFFFFF" w:themeFill="accent4" w:themeFillTint="33"/>
      </w:tcPr>
    </w:tblStylePr>
    <w:tblStylePr w:type="band1Horz">
      <w:tblPr/>
      <w:tcPr>
        <w:shd w:val="clear" w:color="auto" w:fill="FFFFFF" w:themeFill="accent4" w:themeFillTint="33"/>
      </w:tcPr>
    </w:tblStylePr>
  </w:style>
  <w:style w:type="table" w:styleId="ListTable1Light-Accent5">
    <w:name w:val="List Table 1 Light Accent 5"/>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FFFFF" w:themeColor="accent5" w:themeTint="99"/>
        </w:tcBorders>
      </w:tcPr>
    </w:tblStylePr>
    <w:tblStylePr w:type="lastRow">
      <w:rPr>
        <w:b/>
        <w:bCs/>
      </w:rPr>
      <w:tblPr/>
      <w:tcPr>
        <w:tcBorders>
          <w:top w:val="sing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ListTable1Light-Accent6">
    <w:name w:val="List Table 1 Light Accent 6"/>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FFFFF" w:themeColor="accent6" w:themeTint="99"/>
        </w:tcBorders>
      </w:tcPr>
    </w:tblStylePr>
    <w:tblStylePr w:type="lastRow">
      <w:rPr>
        <w:b/>
        <w:bCs/>
      </w:rPr>
      <w:tblPr/>
      <w:tcPr>
        <w:tcBorders>
          <w:top w:val="sing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2">
    <w:name w:val="List Table 2"/>
    <w:basedOn w:val="Table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2222"/>
    <w:pPr>
      <w:spacing w:after="0" w:line="240" w:lineRule="auto"/>
    </w:pPr>
    <w:tblPr>
      <w:tblStyleRowBandSize w:val="1"/>
      <w:tblStyleColBandSize w:val="1"/>
      <w:tblBorders>
        <w:top w:val="single" w:sz="4" w:space="0" w:color="FF1919" w:themeColor="accent1" w:themeTint="99"/>
        <w:bottom w:val="single" w:sz="4" w:space="0" w:color="FF1919" w:themeColor="accent1" w:themeTint="99"/>
        <w:insideH w:val="single" w:sz="4" w:space="0" w:color="FF191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2B2" w:themeFill="accent1" w:themeFillTint="33"/>
      </w:tcPr>
    </w:tblStylePr>
    <w:tblStylePr w:type="band1Horz">
      <w:tblPr/>
      <w:tcPr>
        <w:shd w:val="clear" w:color="auto" w:fill="FFB2B2" w:themeFill="accent1" w:themeFillTint="33"/>
      </w:tcPr>
    </w:tblStylePr>
  </w:style>
  <w:style w:type="table" w:styleId="ListTable2-Accent2">
    <w:name w:val="List Table 2 Accent 2"/>
    <w:basedOn w:val="TableNormal"/>
    <w:uiPriority w:val="47"/>
    <w:rsid w:val="00572222"/>
    <w:pPr>
      <w:spacing w:after="0" w:line="240" w:lineRule="auto"/>
    </w:pPr>
    <w:tblPr>
      <w:tblStyleRowBandSize w:val="1"/>
      <w:tblStyleColBandSize w:val="1"/>
      <w:tblBorders>
        <w:top w:val="single" w:sz="4" w:space="0" w:color="EABBBB" w:themeColor="accent2" w:themeTint="99"/>
        <w:bottom w:val="single" w:sz="4" w:space="0" w:color="EABBBB" w:themeColor="accent2" w:themeTint="99"/>
        <w:insideH w:val="single" w:sz="4" w:space="0" w:color="EABBB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E8E8" w:themeFill="accent2" w:themeFillTint="33"/>
      </w:tcPr>
    </w:tblStylePr>
    <w:tblStylePr w:type="band1Horz">
      <w:tblPr/>
      <w:tcPr>
        <w:shd w:val="clear" w:color="auto" w:fill="F8E8E8" w:themeFill="accent2" w:themeFillTint="33"/>
      </w:tcPr>
    </w:tblStylePr>
  </w:style>
  <w:style w:type="table" w:styleId="ListTable2-Accent3">
    <w:name w:val="List Table 2 Accent 3"/>
    <w:basedOn w:val="TableNormal"/>
    <w:uiPriority w:val="47"/>
    <w:rsid w:val="00572222"/>
    <w:pPr>
      <w:spacing w:after="0" w:line="240" w:lineRule="auto"/>
    </w:pPr>
    <w:tblPr>
      <w:tblStyleRowBandSize w:val="1"/>
      <w:tblStyleColBandSize w:val="1"/>
      <w:tblBorders>
        <w:top w:val="single" w:sz="4" w:space="0" w:color="9B9B9B" w:themeColor="accent3" w:themeTint="99"/>
        <w:bottom w:val="single" w:sz="4" w:space="0" w:color="9B9B9B" w:themeColor="accent3" w:themeTint="99"/>
        <w:insideH w:val="single" w:sz="4" w:space="0" w:color="9B9B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3" w:themeFillTint="33"/>
      </w:tcPr>
    </w:tblStylePr>
    <w:tblStylePr w:type="band1Horz">
      <w:tblPr/>
      <w:tcPr>
        <w:shd w:val="clear" w:color="auto" w:fill="DDDDDD" w:themeFill="accent3" w:themeFillTint="33"/>
      </w:tcPr>
    </w:tblStylePr>
  </w:style>
  <w:style w:type="table" w:styleId="ListTable2-Accent4">
    <w:name w:val="List Table 2 Accent 4"/>
    <w:basedOn w:val="TableNormal"/>
    <w:uiPriority w:val="47"/>
    <w:rsid w:val="00572222"/>
    <w:pPr>
      <w:spacing w:after="0" w:line="240" w:lineRule="auto"/>
    </w:pPr>
    <w:tblPr>
      <w:tblStyleRowBandSize w:val="1"/>
      <w:tblStyleColBandSize w:val="1"/>
      <w:tblBorders>
        <w:top w:val="single" w:sz="4" w:space="0" w:color="FFFFFF" w:themeColor="accent4" w:themeTint="99"/>
        <w:bottom w:val="single" w:sz="4" w:space="0" w:color="FFFFFF" w:themeColor="accent4" w:themeTint="99"/>
        <w:insideH w:val="single" w:sz="4" w:space="0" w:color="FFFF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4" w:themeFillTint="33"/>
      </w:tcPr>
    </w:tblStylePr>
    <w:tblStylePr w:type="band1Horz">
      <w:tblPr/>
      <w:tcPr>
        <w:shd w:val="clear" w:color="auto" w:fill="FFFFFF" w:themeFill="accent4" w:themeFillTint="33"/>
      </w:tcPr>
    </w:tblStylePr>
  </w:style>
  <w:style w:type="table" w:styleId="ListTable2-Accent5">
    <w:name w:val="List Table 2 Accent 5"/>
    <w:basedOn w:val="TableNormal"/>
    <w:uiPriority w:val="47"/>
    <w:rsid w:val="00572222"/>
    <w:pPr>
      <w:spacing w:after="0" w:line="240" w:lineRule="auto"/>
    </w:pPr>
    <w:tblPr>
      <w:tblStyleRowBandSize w:val="1"/>
      <w:tblStyleColBandSize w:val="1"/>
      <w:tblBorders>
        <w:top w:val="single" w:sz="4" w:space="0" w:color="FFFFFF" w:themeColor="accent5" w:themeTint="99"/>
        <w:bottom w:val="single" w:sz="4" w:space="0" w:color="FFFFFF" w:themeColor="accent5" w:themeTint="99"/>
        <w:insideH w:val="single" w:sz="4" w:space="0" w:color="FFFF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ListTable2-Accent6">
    <w:name w:val="List Table 2 Accent 6"/>
    <w:basedOn w:val="TableNormal"/>
    <w:uiPriority w:val="47"/>
    <w:rsid w:val="00572222"/>
    <w:pPr>
      <w:spacing w:after="0" w:line="240" w:lineRule="auto"/>
    </w:pPr>
    <w:tblPr>
      <w:tblStyleRowBandSize w:val="1"/>
      <w:tblStyleColBandSize w:val="1"/>
      <w:tblBorders>
        <w:top w:val="single" w:sz="4" w:space="0" w:color="FFFFFF" w:themeColor="accent6" w:themeTint="99"/>
        <w:bottom w:val="single" w:sz="4" w:space="0" w:color="FFFFFF" w:themeColor="accent6" w:themeTint="99"/>
        <w:insideH w:val="single" w:sz="4" w:space="0" w:color="FFFF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3">
    <w:name w:val="List Table 3"/>
    <w:basedOn w:val="Table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2222"/>
    <w:pPr>
      <w:spacing w:after="0" w:line="240" w:lineRule="auto"/>
    </w:pPr>
    <w:tblPr>
      <w:tblStyleRowBandSize w:val="1"/>
      <w:tblStyleColBandSize w:val="1"/>
      <w:tblBorders>
        <w:top w:val="single" w:sz="4" w:space="0" w:color="7F0000" w:themeColor="accent1"/>
        <w:left w:val="single" w:sz="4" w:space="0" w:color="7F0000" w:themeColor="accent1"/>
        <w:bottom w:val="single" w:sz="4" w:space="0" w:color="7F0000" w:themeColor="accent1"/>
        <w:right w:val="single" w:sz="4" w:space="0" w:color="7F0000" w:themeColor="accent1"/>
      </w:tblBorders>
    </w:tblPr>
    <w:tblStylePr w:type="firstRow">
      <w:rPr>
        <w:b/>
        <w:bCs/>
        <w:color w:val="FFFFFF" w:themeColor="background1"/>
      </w:rPr>
      <w:tblPr/>
      <w:tcPr>
        <w:shd w:val="clear" w:color="auto" w:fill="7F0000" w:themeFill="accent1"/>
      </w:tcPr>
    </w:tblStylePr>
    <w:tblStylePr w:type="lastRow">
      <w:rPr>
        <w:b/>
        <w:bCs/>
      </w:rPr>
      <w:tblPr/>
      <w:tcPr>
        <w:tcBorders>
          <w:top w:val="double" w:sz="4" w:space="0" w:color="7F00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0000" w:themeColor="accent1"/>
          <w:right w:val="single" w:sz="4" w:space="0" w:color="7F0000" w:themeColor="accent1"/>
        </w:tcBorders>
      </w:tcPr>
    </w:tblStylePr>
    <w:tblStylePr w:type="band1Horz">
      <w:tblPr/>
      <w:tcPr>
        <w:tcBorders>
          <w:top w:val="single" w:sz="4" w:space="0" w:color="7F0000" w:themeColor="accent1"/>
          <w:bottom w:val="single" w:sz="4" w:space="0" w:color="7F00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0000" w:themeColor="accent1"/>
          <w:left w:val="nil"/>
        </w:tcBorders>
      </w:tcPr>
    </w:tblStylePr>
    <w:tblStylePr w:type="swCell">
      <w:tblPr/>
      <w:tcPr>
        <w:tcBorders>
          <w:top w:val="double" w:sz="4" w:space="0" w:color="7F0000" w:themeColor="accent1"/>
          <w:right w:val="nil"/>
        </w:tcBorders>
      </w:tcPr>
    </w:tblStylePr>
  </w:style>
  <w:style w:type="table" w:styleId="ListTable3-Accent2">
    <w:name w:val="List Table 3 Accent 2"/>
    <w:basedOn w:val="TableNormal"/>
    <w:uiPriority w:val="48"/>
    <w:rsid w:val="00572222"/>
    <w:pPr>
      <w:spacing w:after="0" w:line="240" w:lineRule="auto"/>
    </w:pPr>
    <w:tblPr>
      <w:tblStyleRowBandSize w:val="1"/>
      <w:tblStyleColBandSize w:val="1"/>
      <w:tblBorders>
        <w:top w:val="single" w:sz="4" w:space="0" w:color="DD8F8F" w:themeColor="accent2"/>
        <w:left w:val="single" w:sz="4" w:space="0" w:color="DD8F8F" w:themeColor="accent2"/>
        <w:bottom w:val="single" w:sz="4" w:space="0" w:color="DD8F8F" w:themeColor="accent2"/>
        <w:right w:val="single" w:sz="4" w:space="0" w:color="DD8F8F" w:themeColor="accent2"/>
      </w:tblBorders>
    </w:tblPr>
    <w:tblStylePr w:type="firstRow">
      <w:rPr>
        <w:b/>
        <w:bCs/>
        <w:color w:val="FFFFFF" w:themeColor="background1"/>
      </w:rPr>
      <w:tblPr/>
      <w:tcPr>
        <w:shd w:val="clear" w:color="auto" w:fill="DD8F8F" w:themeFill="accent2"/>
      </w:tcPr>
    </w:tblStylePr>
    <w:tblStylePr w:type="lastRow">
      <w:rPr>
        <w:b/>
        <w:bCs/>
      </w:rPr>
      <w:tblPr/>
      <w:tcPr>
        <w:tcBorders>
          <w:top w:val="double" w:sz="4" w:space="0" w:color="DD8F8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8F8F" w:themeColor="accent2"/>
          <w:right w:val="single" w:sz="4" w:space="0" w:color="DD8F8F" w:themeColor="accent2"/>
        </w:tcBorders>
      </w:tcPr>
    </w:tblStylePr>
    <w:tblStylePr w:type="band1Horz">
      <w:tblPr/>
      <w:tcPr>
        <w:tcBorders>
          <w:top w:val="single" w:sz="4" w:space="0" w:color="DD8F8F" w:themeColor="accent2"/>
          <w:bottom w:val="single" w:sz="4" w:space="0" w:color="DD8F8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8F8F" w:themeColor="accent2"/>
          <w:left w:val="nil"/>
        </w:tcBorders>
      </w:tcPr>
    </w:tblStylePr>
    <w:tblStylePr w:type="swCell">
      <w:tblPr/>
      <w:tcPr>
        <w:tcBorders>
          <w:top w:val="double" w:sz="4" w:space="0" w:color="DD8F8F" w:themeColor="accent2"/>
          <w:right w:val="nil"/>
        </w:tcBorders>
      </w:tcPr>
    </w:tblStylePr>
  </w:style>
  <w:style w:type="table" w:styleId="ListTable3-Accent3">
    <w:name w:val="List Table 3 Accent 3"/>
    <w:basedOn w:val="TableNormal"/>
    <w:uiPriority w:val="48"/>
    <w:rsid w:val="00572222"/>
    <w:pPr>
      <w:spacing w:after="0" w:line="240" w:lineRule="auto"/>
    </w:pPr>
    <w:tblPr>
      <w:tblStyleRowBandSize w:val="1"/>
      <w:tblStyleColBandSize w:val="1"/>
      <w:tblBorders>
        <w:top w:val="single" w:sz="4" w:space="0" w:color="595959" w:themeColor="accent3"/>
        <w:left w:val="single" w:sz="4" w:space="0" w:color="595959" w:themeColor="accent3"/>
        <w:bottom w:val="single" w:sz="4" w:space="0" w:color="595959" w:themeColor="accent3"/>
        <w:right w:val="single" w:sz="4" w:space="0" w:color="595959" w:themeColor="accent3"/>
      </w:tblBorders>
    </w:tblPr>
    <w:tblStylePr w:type="firstRow">
      <w:rPr>
        <w:b/>
        <w:bCs/>
        <w:color w:val="FFFFFF" w:themeColor="background1"/>
      </w:rPr>
      <w:tblPr/>
      <w:tcPr>
        <w:shd w:val="clear" w:color="auto" w:fill="595959" w:themeFill="accent3"/>
      </w:tcPr>
    </w:tblStylePr>
    <w:tblStylePr w:type="lastRow">
      <w:rPr>
        <w:b/>
        <w:bCs/>
      </w:rPr>
      <w:tblPr/>
      <w:tcPr>
        <w:tcBorders>
          <w:top w:val="double" w:sz="4" w:space="0" w:color="5959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5959" w:themeColor="accent3"/>
          <w:right w:val="single" w:sz="4" w:space="0" w:color="595959" w:themeColor="accent3"/>
        </w:tcBorders>
      </w:tcPr>
    </w:tblStylePr>
    <w:tblStylePr w:type="band1Horz">
      <w:tblPr/>
      <w:tcPr>
        <w:tcBorders>
          <w:top w:val="single" w:sz="4" w:space="0" w:color="595959" w:themeColor="accent3"/>
          <w:bottom w:val="single" w:sz="4" w:space="0" w:color="5959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5959" w:themeColor="accent3"/>
          <w:left w:val="nil"/>
        </w:tcBorders>
      </w:tcPr>
    </w:tblStylePr>
    <w:tblStylePr w:type="swCell">
      <w:tblPr/>
      <w:tcPr>
        <w:tcBorders>
          <w:top w:val="double" w:sz="4" w:space="0" w:color="595959" w:themeColor="accent3"/>
          <w:right w:val="nil"/>
        </w:tcBorders>
      </w:tcPr>
    </w:tblStylePr>
  </w:style>
  <w:style w:type="table" w:styleId="ListTable3-Accent4">
    <w:name w:val="List Table 3 Accent 4"/>
    <w:basedOn w:val="TableNormal"/>
    <w:uiPriority w:val="48"/>
    <w:rsid w:val="00572222"/>
    <w:pPr>
      <w:spacing w:after="0" w:line="240" w:lineRule="auto"/>
    </w:pPr>
    <w:tblPr>
      <w:tblStyleRowBandSize w:val="1"/>
      <w:tblStyleColBandSize w:val="1"/>
      <w:tblBorders>
        <w:top w:val="single" w:sz="4" w:space="0" w:color="FFFFFF" w:themeColor="accent4"/>
        <w:left w:val="single" w:sz="4" w:space="0" w:color="FFFFFF" w:themeColor="accent4"/>
        <w:bottom w:val="single" w:sz="4" w:space="0" w:color="FFFFFF" w:themeColor="accent4"/>
        <w:right w:val="single" w:sz="4" w:space="0" w:color="FFFFFF" w:themeColor="accent4"/>
      </w:tblBorders>
    </w:tblPr>
    <w:tblStylePr w:type="firstRow">
      <w:rPr>
        <w:b/>
        <w:bCs/>
        <w:color w:val="FFFFFF" w:themeColor="background1"/>
      </w:rPr>
      <w:tblPr/>
      <w:tcPr>
        <w:shd w:val="clear" w:color="auto" w:fill="FFFFFF" w:themeFill="accent4"/>
      </w:tcPr>
    </w:tblStylePr>
    <w:tblStylePr w:type="lastRow">
      <w:rPr>
        <w:b/>
        <w:bCs/>
      </w:rPr>
      <w:tblPr/>
      <w:tcPr>
        <w:tcBorders>
          <w:top w:val="double" w:sz="4" w:space="0" w:color="FFFFF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4"/>
          <w:right w:val="single" w:sz="4" w:space="0" w:color="FFFFFF" w:themeColor="accent4"/>
        </w:tcBorders>
      </w:tcPr>
    </w:tblStylePr>
    <w:tblStylePr w:type="band1Horz">
      <w:tblPr/>
      <w:tcPr>
        <w:tcBorders>
          <w:top w:val="single" w:sz="4" w:space="0" w:color="FFFFFF" w:themeColor="accent4"/>
          <w:bottom w:val="single" w:sz="4" w:space="0" w:color="FFFFF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4"/>
          <w:left w:val="nil"/>
        </w:tcBorders>
      </w:tcPr>
    </w:tblStylePr>
    <w:tblStylePr w:type="swCell">
      <w:tblPr/>
      <w:tcPr>
        <w:tcBorders>
          <w:top w:val="double" w:sz="4" w:space="0" w:color="FFFFFF" w:themeColor="accent4"/>
          <w:right w:val="nil"/>
        </w:tcBorders>
      </w:tcPr>
    </w:tblStylePr>
  </w:style>
  <w:style w:type="table" w:styleId="ListTable3-Accent5">
    <w:name w:val="List Table 3 Accent 5"/>
    <w:basedOn w:val="TableNormal"/>
    <w:uiPriority w:val="48"/>
    <w:rsid w:val="00572222"/>
    <w:pPr>
      <w:spacing w:after="0" w:line="240" w:lineRule="auto"/>
    </w:pPr>
    <w:tblPr>
      <w:tblStyleRowBandSize w:val="1"/>
      <w:tblStyleColBandSize w:val="1"/>
      <w:tblBorders>
        <w:top w:val="single" w:sz="4" w:space="0" w:color="FFFFFF" w:themeColor="accent5"/>
        <w:left w:val="single" w:sz="4" w:space="0" w:color="FFFFFF" w:themeColor="accent5"/>
        <w:bottom w:val="single" w:sz="4" w:space="0" w:color="FFFFFF" w:themeColor="accent5"/>
        <w:right w:val="single" w:sz="4" w:space="0" w:color="FFFFFF" w:themeColor="accent5"/>
      </w:tblBorders>
    </w:tblPr>
    <w:tblStylePr w:type="firstRow">
      <w:rPr>
        <w:b/>
        <w:bCs/>
        <w:color w:val="FFFFFF" w:themeColor="background1"/>
      </w:rPr>
      <w:tblPr/>
      <w:tcPr>
        <w:shd w:val="clear" w:color="auto" w:fill="FFFFFF" w:themeFill="accent5"/>
      </w:tcPr>
    </w:tblStylePr>
    <w:tblStylePr w:type="lastRow">
      <w:rPr>
        <w:b/>
        <w:bCs/>
      </w:rPr>
      <w:tblPr/>
      <w:tcPr>
        <w:tcBorders>
          <w:top w:val="double" w:sz="4" w:space="0" w:color="FFFFF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5"/>
          <w:right w:val="single" w:sz="4" w:space="0" w:color="FFFFFF" w:themeColor="accent5"/>
        </w:tcBorders>
      </w:tcPr>
    </w:tblStylePr>
    <w:tblStylePr w:type="band1Horz">
      <w:tblPr/>
      <w:tcPr>
        <w:tcBorders>
          <w:top w:val="single" w:sz="4" w:space="0" w:color="FFFFFF" w:themeColor="accent5"/>
          <w:bottom w:val="single" w:sz="4" w:space="0" w:color="FFFFF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5"/>
          <w:left w:val="nil"/>
        </w:tcBorders>
      </w:tcPr>
    </w:tblStylePr>
    <w:tblStylePr w:type="swCell">
      <w:tblPr/>
      <w:tcPr>
        <w:tcBorders>
          <w:top w:val="double" w:sz="4" w:space="0" w:color="FFFFFF" w:themeColor="accent5"/>
          <w:right w:val="nil"/>
        </w:tcBorders>
      </w:tcPr>
    </w:tblStylePr>
  </w:style>
  <w:style w:type="table" w:styleId="ListTable3-Accent6">
    <w:name w:val="List Table 3 Accent 6"/>
    <w:basedOn w:val="TableNormal"/>
    <w:uiPriority w:val="48"/>
    <w:rsid w:val="00572222"/>
    <w:pPr>
      <w:spacing w:after="0" w:line="240" w:lineRule="auto"/>
    </w:pPr>
    <w:tblPr>
      <w:tblStyleRowBandSize w:val="1"/>
      <w:tblStyleColBandSize w:val="1"/>
      <w:tblBorders>
        <w:top w:val="single" w:sz="4" w:space="0" w:color="FFFFFF" w:themeColor="accent6"/>
        <w:left w:val="single" w:sz="4" w:space="0" w:color="FFFFFF" w:themeColor="accent6"/>
        <w:bottom w:val="single" w:sz="4" w:space="0" w:color="FFFFFF" w:themeColor="accent6"/>
        <w:right w:val="single" w:sz="4" w:space="0" w:color="FFFFFF" w:themeColor="accent6"/>
      </w:tblBorders>
    </w:tblPr>
    <w:tblStylePr w:type="firstRow">
      <w:rPr>
        <w:b/>
        <w:bCs/>
        <w:color w:val="FFFFFF" w:themeColor="background1"/>
      </w:rPr>
      <w:tblPr/>
      <w:tcPr>
        <w:shd w:val="clear" w:color="auto" w:fill="FFFFFF" w:themeFill="accent6"/>
      </w:tcPr>
    </w:tblStylePr>
    <w:tblStylePr w:type="lastRow">
      <w:rPr>
        <w:b/>
        <w:bCs/>
      </w:rPr>
      <w:tblPr/>
      <w:tcPr>
        <w:tcBorders>
          <w:top w:val="double" w:sz="4" w:space="0" w:color="FFFFF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6"/>
          <w:right w:val="single" w:sz="4" w:space="0" w:color="FFFFFF" w:themeColor="accent6"/>
        </w:tcBorders>
      </w:tcPr>
    </w:tblStylePr>
    <w:tblStylePr w:type="band1Horz">
      <w:tblPr/>
      <w:tcPr>
        <w:tcBorders>
          <w:top w:val="single" w:sz="4" w:space="0" w:color="FFFFFF" w:themeColor="accent6"/>
          <w:bottom w:val="single" w:sz="4" w:space="0" w:color="FFFFF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6"/>
          <w:left w:val="nil"/>
        </w:tcBorders>
      </w:tcPr>
    </w:tblStylePr>
    <w:tblStylePr w:type="swCell">
      <w:tblPr/>
      <w:tcPr>
        <w:tcBorders>
          <w:top w:val="double" w:sz="4" w:space="0" w:color="FFFFFF" w:themeColor="accent6"/>
          <w:right w:val="nil"/>
        </w:tcBorders>
      </w:tcPr>
    </w:tblStylePr>
  </w:style>
  <w:style w:type="table" w:styleId="ListTable4">
    <w:name w:val="List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2222"/>
    <w:pPr>
      <w:spacing w:after="0" w:line="240" w:lineRule="auto"/>
    </w:pPr>
    <w:tblPr>
      <w:tblStyleRowBandSize w:val="1"/>
      <w:tblStyleColBandSize w:val="1"/>
      <w:tblBorders>
        <w:top w:val="single" w:sz="4" w:space="0" w:color="FF1919" w:themeColor="accent1" w:themeTint="99"/>
        <w:left w:val="single" w:sz="4" w:space="0" w:color="FF1919" w:themeColor="accent1" w:themeTint="99"/>
        <w:bottom w:val="single" w:sz="4" w:space="0" w:color="FF1919" w:themeColor="accent1" w:themeTint="99"/>
        <w:right w:val="single" w:sz="4" w:space="0" w:color="FF1919" w:themeColor="accent1" w:themeTint="99"/>
        <w:insideH w:val="single" w:sz="4" w:space="0" w:color="FF1919" w:themeColor="accent1" w:themeTint="99"/>
      </w:tblBorders>
    </w:tblPr>
    <w:tblStylePr w:type="firstRow">
      <w:rPr>
        <w:b/>
        <w:bCs/>
        <w:color w:val="FFFFFF" w:themeColor="background1"/>
      </w:rPr>
      <w:tblPr/>
      <w:tcPr>
        <w:tcBorders>
          <w:top w:val="single" w:sz="4" w:space="0" w:color="7F0000" w:themeColor="accent1"/>
          <w:left w:val="single" w:sz="4" w:space="0" w:color="7F0000" w:themeColor="accent1"/>
          <w:bottom w:val="single" w:sz="4" w:space="0" w:color="7F0000" w:themeColor="accent1"/>
          <w:right w:val="single" w:sz="4" w:space="0" w:color="7F0000" w:themeColor="accent1"/>
          <w:insideH w:val="nil"/>
        </w:tcBorders>
        <w:shd w:val="clear" w:color="auto" w:fill="7F0000" w:themeFill="accent1"/>
      </w:tcPr>
    </w:tblStylePr>
    <w:tblStylePr w:type="lastRow">
      <w:rPr>
        <w:b/>
        <w:bCs/>
      </w:rPr>
      <w:tblPr/>
      <w:tcPr>
        <w:tcBorders>
          <w:top w:val="double" w:sz="4" w:space="0" w:color="FF1919" w:themeColor="accent1" w:themeTint="99"/>
        </w:tcBorders>
      </w:tcPr>
    </w:tblStylePr>
    <w:tblStylePr w:type="firstCol">
      <w:rPr>
        <w:b/>
        <w:bCs/>
      </w:rPr>
    </w:tblStylePr>
    <w:tblStylePr w:type="lastCol">
      <w:rPr>
        <w:b/>
        <w:bCs/>
      </w:rPr>
    </w:tblStylePr>
    <w:tblStylePr w:type="band1Vert">
      <w:tblPr/>
      <w:tcPr>
        <w:shd w:val="clear" w:color="auto" w:fill="FFB2B2" w:themeFill="accent1" w:themeFillTint="33"/>
      </w:tcPr>
    </w:tblStylePr>
    <w:tblStylePr w:type="band1Horz">
      <w:tblPr/>
      <w:tcPr>
        <w:shd w:val="clear" w:color="auto" w:fill="FFB2B2" w:themeFill="accent1" w:themeFillTint="33"/>
      </w:tcPr>
    </w:tblStylePr>
  </w:style>
  <w:style w:type="table" w:styleId="ListTable4-Accent2">
    <w:name w:val="List Table 4 Accent 2"/>
    <w:basedOn w:val="TableNormal"/>
    <w:uiPriority w:val="49"/>
    <w:rsid w:val="00572222"/>
    <w:pPr>
      <w:spacing w:after="0" w:line="240" w:lineRule="auto"/>
    </w:pPr>
    <w:tblPr>
      <w:tblStyleRowBandSize w:val="1"/>
      <w:tblStyleColBandSize w:val="1"/>
      <w:tblBorders>
        <w:top w:val="single" w:sz="4" w:space="0" w:color="EABBBB" w:themeColor="accent2" w:themeTint="99"/>
        <w:left w:val="single" w:sz="4" w:space="0" w:color="EABBBB" w:themeColor="accent2" w:themeTint="99"/>
        <w:bottom w:val="single" w:sz="4" w:space="0" w:color="EABBBB" w:themeColor="accent2" w:themeTint="99"/>
        <w:right w:val="single" w:sz="4" w:space="0" w:color="EABBBB" w:themeColor="accent2" w:themeTint="99"/>
        <w:insideH w:val="single" w:sz="4" w:space="0" w:color="EABBBB" w:themeColor="accent2" w:themeTint="99"/>
      </w:tblBorders>
    </w:tblPr>
    <w:tblStylePr w:type="firstRow">
      <w:rPr>
        <w:b/>
        <w:bCs/>
        <w:color w:val="FFFFFF" w:themeColor="background1"/>
      </w:rPr>
      <w:tblPr/>
      <w:tcPr>
        <w:tcBorders>
          <w:top w:val="single" w:sz="4" w:space="0" w:color="DD8F8F" w:themeColor="accent2"/>
          <w:left w:val="single" w:sz="4" w:space="0" w:color="DD8F8F" w:themeColor="accent2"/>
          <w:bottom w:val="single" w:sz="4" w:space="0" w:color="DD8F8F" w:themeColor="accent2"/>
          <w:right w:val="single" w:sz="4" w:space="0" w:color="DD8F8F" w:themeColor="accent2"/>
          <w:insideH w:val="nil"/>
        </w:tcBorders>
        <w:shd w:val="clear" w:color="auto" w:fill="DD8F8F" w:themeFill="accent2"/>
      </w:tcPr>
    </w:tblStylePr>
    <w:tblStylePr w:type="lastRow">
      <w:rPr>
        <w:b/>
        <w:bCs/>
      </w:rPr>
      <w:tblPr/>
      <w:tcPr>
        <w:tcBorders>
          <w:top w:val="double" w:sz="4" w:space="0" w:color="EABBBB" w:themeColor="accent2" w:themeTint="99"/>
        </w:tcBorders>
      </w:tcPr>
    </w:tblStylePr>
    <w:tblStylePr w:type="firstCol">
      <w:rPr>
        <w:b/>
        <w:bCs/>
      </w:rPr>
    </w:tblStylePr>
    <w:tblStylePr w:type="lastCol">
      <w:rPr>
        <w:b/>
        <w:bCs/>
      </w:rPr>
    </w:tblStylePr>
    <w:tblStylePr w:type="band1Vert">
      <w:tblPr/>
      <w:tcPr>
        <w:shd w:val="clear" w:color="auto" w:fill="F8E8E8" w:themeFill="accent2" w:themeFillTint="33"/>
      </w:tcPr>
    </w:tblStylePr>
    <w:tblStylePr w:type="band1Horz">
      <w:tblPr/>
      <w:tcPr>
        <w:shd w:val="clear" w:color="auto" w:fill="F8E8E8" w:themeFill="accent2" w:themeFillTint="33"/>
      </w:tcPr>
    </w:tblStylePr>
  </w:style>
  <w:style w:type="table" w:styleId="ListTable4-Accent3">
    <w:name w:val="List Table 4 Accent 3"/>
    <w:basedOn w:val="TableNormal"/>
    <w:uiPriority w:val="49"/>
    <w:rsid w:val="00572222"/>
    <w:pPr>
      <w:spacing w:after="0" w:line="240" w:lineRule="auto"/>
    </w:pPr>
    <w:tblPr>
      <w:tblStyleRowBandSize w:val="1"/>
      <w:tblStyleColBandSize w:val="1"/>
      <w:tblBorders>
        <w:top w:val="single" w:sz="4" w:space="0" w:color="9B9B9B" w:themeColor="accent3" w:themeTint="99"/>
        <w:left w:val="single" w:sz="4" w:space="0" w:color="9B9B9B" w:themeColor="accent3" w:themeTint="99"/>
        <w:bottom w:val="single" w:sz="4" w:space="0" w:color="9B9B9B" w:themeColor="accent3" w:themeTint="99"/>
        <w:right w:val="single" w:sz="4" w:space="0" w:color="9B9B9B" w:themeColor="accent3" w:themeTint="99"/>
        <w:insideH w:val="single" w:sz="4" w:space="0" w:color="9B9B9B" w:themeColor="accent3" w:themeTint="99"/>
      </w:tblBorders>
    </w:tblPr>
    <w:tblStylePr w:type="firstRow">
      <w:rPr>
        <w:b/>
        <w:bCs/>
        <w:color w:val="FFFFFF" w:themeColor="background1"/>
      </w:rPr>
      <w:tblPr/>
      <w:tcPr>
        <w:tcBorders>
          <w:top w:val="single" w:sz="4" w:space="0" w:color="595959" w:themeColor="accent3"/>
          <w:left w:val="single" w:sz="4" w:space="0" w:color="595959" w:themeColor="accent3"/>
          <w:bottom w:val="single" w:sz="4" w:space="0" w:color="595959" w:themeColor="accent3"/>
          <w:right w:val="single" w:sz="4" w:space="0" w:color="595959" w:themeColor="accent3"/>
          <w:insideH w:val="nil"/>
        </w:tcBorders>
        <w:shd w:val="clear" w:color="auto" w:fill="595959" w:themeFill="accent3"/>
      </w:tcPr>
    </w:tblStylePr>
    <w:tblStylePr w:type="lastRow">
      <w:rPr>
        <w:b/>
        <w:bCs/>
      </w:rPr>
      <w:tblPr/>
      <w:tcPr>
        <w:tcBorders>
          <w:top w:val="double" w:sz="4" w:space="0" w:color="9B9B9B" w:themeColor="accent3" w:themeTint="99"/>
        </w:tcBorders>
      </w:tcPr>
    </w:tblStylePr>
    <w:tblStylePr w:type="firstCol">
      <w:rPr>
        <w:b/>
        <w:bCs/>
      </w:rPr>
    </w:tblStylePr>
    <w:tblStylePr w:type="lastCol">
      <w:rPr>
        <w:b/>
        <w:bCs/>
      </w:rPr>
    </w:tblStylePr>
    <w:tblStylePr w:type="band1Vert">
      <w:tblPr/>
      <w:tcPr>
        <w:shd w:val="clear" w:color="auto" w:fill="DDDDDD" w:themeFill="accent3" w:themeFillTint="33"/>
      </w:tcPr>
    </w:tblStylePr>
    <w:tblStylePr w:type="band1Horz">
      <w:tblPr/>
      <w:tcPr>
        <w:shd w:val="clear" w:color="auto" w:fill="DDDDDD" w:themeFill="accent3" w:themeFillTint="33"/>
      </w:tcPr>
    </w:tblStylePr>
  </w:style>
  <w:style w:type="table" w:styleId="ListTable4-Accent4">
    <w:name w:val="List Table 4 Accent 4"/>
    <w:basedOn w:val="TableNormal"/>
    <w:uiPriority w:val="49"/>
    <w:rsid w:val="00572222"/>
    <w:pPr>
      <w:spacing w:after="0" w:line="240" w:lineRule="auto"/>
    </w:pPr>
    <w:tblPr>
      <w:tblStyleRowBandSize w:val="1"/>
      <w:tblStyleColBandSize w:val="1"/>
      <w:tblBorders>
        <w:top w:val="single" w:sz="4" w:space="0" w:color="FFFFFF" w:themeColor="accent4" w:themeTint="99"/>
        <w:left w:val="single" w:sz="4" w:space="0" w:color="FFFFFF" w:themeColor="accent4" w:themeTint="99"/>
        <w:bottom w:val="single" w:sz="4" w:space="0" w:color="FFFFFF" w:themeColor="accent4" w:themeTint="99"/>
        <w:right w:val="single" w:sz="4" w:space="0" w:color="FFFFFF" w:themeColor="accent4" w:themeTint="99"/>
        <w:insideH w:val="single" w:sz="4" w:space="0" w:color="FFFFFF" w:themeColor="accent4" w:themeTint="99"/>
      </w:tblBorders>
    </w:tblPr>
    <w:tblStylePr w:type="firstRow">
      <w:rPr>
        <w:b/>
        <w:bCs/>
        <w:color w:val="FFFFFF" w:themeColor="background1"/>
      </w:rPr>
      <w:tblPr/>
      <w:tcPr>
        <w:tcBorders>
          <w:top w:val="single" w:sz="4" w:space="0" w:color="FFFFFF" w:themeColor="accent4"/>
          <w:left w:val="single" w:sz="4" w:space="0" w:color="FFFFFF" w:themeColor="accent4"/>
          <w:bottom w:val="single" w:sz="4" w:space="0" w:color="FFFFFF" w:themeColor="accent4"/>
          <w:right w:val="single" w:sz="4" w:space="0" w:color="FFFFFF" w:themeColor="accent4"/>
          <w:insideH w:val="nil"/>
        </w:tcBorders>
        <w:shd w:val="clear" w:color="auto" w:fill="FFFFFF" w:themeFill="accent4"/>
      </w:tcPr>
    </w:tblStylePr>
    <w:tblStylePr w:type="lastRow">
      <w:rPr>
        <w:b/>
        <w:bCs/>
      </w:rPr>
      <w:tblPr/>
      <w:tcPr>
        <w:tcBorders>
          <w:top w:val="double" w:sz="4" w:space="0" w:color="FFFFFF" w:themeColor="accent4" w:themeTint="99"/>
        </w:tcBorders>
      </w:tcPr>
    </w:tblStylePr>
    <w:tblStylePr w:type="firstCol">
      <w:rPr>
        <w:b/>
        <w:bCs/>
      </w:rPr>
    </w:tblStylePr>
    <w:tblStylePr w:type="lastCol">
      <w:rPr>
        <w:b/>
        <w:bCs/>
      </w:rPr>
    </w:tblStylePr>
    <w:tblStylePr w:type="band1Vert">
      <w:tblPr/>
      <w:tcPr>
        <w:shd w:val="clear" w:color="auto" w:fill="FFFFFF" w:themeFill="accent4" w:themeFillTint="33"/>
      </w:tcPr>
    </w:tblStylePr>
    <w:tblStylePr w:type="band1Horz">
      <w:tblPr/>
      <w:tcPr>
        <w:shd w:val="clear" w:color="auto" w:fill="FFFFFF" w:themeFill="accent4" w:themeFillTint="33"/>
      </w:tcPr>
    </w:tblStylePr>
  </w:style>
  <w:style w:type="table" w:styleId="ListTable4-Accent5">
    <w:name w:val="List Table 4 Accent 5"/>
    <w:basedOn w:val="TableNormal"/>
    <w:uiPriority w:val="49"/>
    <w:rsid w:val="00572222"/>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tblBorders>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tcBorders>
        <w:shd w:val="clear" w:color="auto" w:fill="FFFFFF" w:themeFill="accent5"/>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ListTable4-Accent6">
    <w:name w:val="List Table 4 Accent 6"/>
    <w:basedOn w:val="TableNormal"/>
    <w:uiPriority w:val="49"/>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tcBorders>
        <w:shd w:val="clear" w:color="auto" w:fill="FFFFFF" w:themeFill="accent6"/>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5Dark">
    <w:name w:val="List Table 5 Dark"/>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2222"/>
    <w:pPr>
      <w:spacing w:after="0" w:line="240" w:lineRule="auto"/>
    </w:pPr>
    <w:rPr>
      <w:color w:val="FFFFFF" w:themeColor="background1"/>
    </w:rPr>
    <w:tblPr>
      <w:tblStyleRowBandSize w:val="1"/>
      <w:tblStyleColBandSize w:val="1"/>
      <w:tblBorders>
        <w:top w:val="single" w:sz="24" w:space="0" w:color="7F0000" w:themeColor="accent1"/>
        <w:left w:val="single" w:sz="24" w:space="0" w:color="7F0000" w:themeColor="accent1"/>
        <w:bottom w:val="single" w:sz="24" w:space="0" w:color="7F0000" w:themeColor="accent1"/>
        <w:right w:val="single" w:sz="24" w:space="0" w:color="7F0000" w:themeColor="accent1"/>
      </w:tblBorders>
    </w:tblPr>
    <w:tcPr>
      <w:shd w:val="clear" w:color="auto" w:fill="7F00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2222"/>
    <w:pPr>
      <w:spacing w:after="0" w:line="240" w:lineRule="auto"/>
    </w:pPr>
    <w:rPr>
      <w:color w:val="FFFFFF" w:themeColor="background1"/>
    </w:rPr>
    <w:tblPr>
      <w:tblStyleRowBandSize w:val="1"/>
      <w:tblStyleColBandSize w:val="1"/>
      <w:tblBorders>
        <w:top w:val="single" w:sz="24" w:space="0" w:color="DD8F8F" w:themeColor="accent2"/>
        <w:left w:val="single" w:sz="24" w:space="0" w:color="DD8F8F" w:themeColor="accent2"/>
        <w:bottom w:val="single" w:sz="24" w:space="0" w:color="DD8F8F" w:themeColor="accent2"/>
        <w:right w:val="single" w:sz="24" w:space="0" w:color="DD8F8F" w:themeColor="accent2"/>
      </w:tblBorders>
    </w:tblPr>
    <w:tcPr>
      <w:shd w:val="clear" w:color="auto" w:fill="DD8F8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2222"/>
    <w:pPr>
      <w:spacing w:after="0" w:line="240" w:lineRule="auto"/>
    </w:pPr>
    <w:rPr>
      <w:color w:val="FFFFFF" w:themeColor="background1"/>
    </w:rPr>
    <w:tblPr>
      <w:tblStyleRowBandSize w:val="1"/>
      <w:tblStyleColBandSize w:val="1"/>
      <w:tblBorders>
        <w:top w:val="single" w:sz="24" w:space="0" w:color="595959" w:themeColor="accent3"/>
        <w:left w:val="single" w:sz="24" w:space="0" w:color="595959" w:themeColor="accent3"/>
        <w:bottom w:val="single" w:sz="24" w:space="0" w:color="595959" w:themeColor="accent3"/>
        <w:right w:val="single" w:sz="24" w:space="0" w:color="595959" w:themeColor="accent3"/>
      </w:tblBorders>
    </w:tblPr>
    <w:tcPr>
      <w:shd w:val="clear" w:color="auto" w:fill="5959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2222"/>
    <w:pPr>
      <w:spacing w:after="0" w:line="240" w:lineRule="auto"/>
    </w:pPr>
    <w:rPr>
      <w:color w:val="FFFFFF" w:themeColor="background1"/>
    </w:rPr>
    <w:tblPr>
      <w:tblStyleRowBandSize w:val="1"/>
      <w:tblStyleColBandSize w:val="1"/>
      <w:tblBorders>
        <w:top w:val="single" w:sz="24" w:space="0" w:color="FFFFFF" w:themeColor="accent4"/>
        <w:left w:val="single" w:sz="24" w:space="0" w:color="FFFFFF" w:themeColor="accent4"/>
        <w:bottom w:val="single" w:sz="24" w:space="0" w:color="FFFFFF" w:themeColor="accent4"/>
        <w:right w:val="single" w:sz="24" w:space="0" w:color="FFFFFF" w:themeColor="accent4"/>
      </w:tblBorders>
    </w:tblPr>
    <w:tcPr>
      <w:shd w:val="clear" w:color="auto" w:fill="FFFFF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2222"/>
    <w:pPr>
      <w:spacing w:after="0" w:line="240" w:lineRule="auto"/>
    </w:pPr>
    <w:rPr>
      <w:color w:val="FFFFFF" w:themeColor="background1"/>
    </w:rPr>
    <w:tblPr>
      <w:tblStyleRowBandSize w:val="1"/>
      <w:tblStyleColBandSize w:val="1"/>
      <w:tblBorders>
        <w:top w:val="single" w:sz="24" w:space="0" w:color="FFFFFF" w:themeColor="accent5"/>
        <w:left w:val="single" w:sz="24" w:space="0" w:color="FFFFFF" w:themeColor="accent5"/>
        <w:bottom w:val="single" w:sz="24" w:space="0" w:color="FFFFFF" w:themeColor="accent5"/>
        <w:right w:val="single" w:sz="24" w:space="0" w:color="FFFFFF" w:themeColor="accent5"/>
      </w:tblBorders>
    </w:tblPr>
    <w:tcPr>
      <w:shd w:val="clear" w:color="auto" w:fill="FFFFF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2222"/>
    <w:pPr>
      <w:spacing w:after="0" w:line="240" w:lineRule="auto"/>
    </w:pPr>
    <w:rPr>
      <w:color w:val="FFFFFF" w:themeColor="background1"/>
    </w:rPr>
    <w:tblPr>
      <w:tblStyleRowBandSize w:val="1"/>
      <w:tblStyleColBandSize w:val="1"/>
      <w:tblBorders>
        <w:top w:val="single" w:sz="24" w:space="0" w:color="FFFFFF" w:themeColor="accent6"/>
        <w:left w:val="single" w:sz="24" w:space="0" w:color="FFFFFF" w:themeColor="accent6"/>
        <w:bottom w:val="single" w:sz="24" w:space="0" w:color="FFFFFF" w:themeColor="accent6"/>
        <w:right w:val="single" w:sz="24" w:space="0" w:color="FFFFFF" w:themeColor="accent6"/>
      </w:tblBorders>
    </w:tblPr>
    <w:tcPr>
      <w:shd w:val="clear" w:color="auto" w:fill="FFFFF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2222"/>
    <w:pPr>
      <w:spacing w:after="0" w:line="240" w:lineRule="auto"/>
    </w:pPr>
    <w:rPr>
      <w:color w:val="5F0000" w:themeColor="accent1" w:themeShade="BF"/>
    </w:rPr>
    <w:tblPr>
      <w:tblStyleRowBandSize w:val="1"/>
      <w:tblStyleColBandSize w:val="1"/>
      <w:tblBorders>
        <w:top w:val="single" w:sz="4" w:space="0" w:color="7F0000" w:themeColor="accent1"/>
        <w:bottom w:val="single" w:sz="4" w:space="0" w:color="7F0000" w:themeColor="accent1"/>
      </w:tblBorders>
    </w:tblPr>
    <w:tblStylePr w:type="firstRow">
      <w:rPr>
        <w:b/>
        <w:bCs/>
      </w:rPr>
      <w:tblPr/>
      <w:tcPr>
        <w:tcBorders>
          <w:bottom w:val="single" w:sz="4" w:space="0" w:color="7F0000" w:themeColor="accent1"/>
        </w:tcBorders>
      </w:tcPr>
    </w:tblStylePr>
    <w:tblStylePr w:type="lastRow">
      <w:rPr>
        <w:b/>
        <w:bCs/>
      </w:rPr>
      <w:tblPr/>
      <w:tcPr>
        <w:tcBorders>
          <w:top w:val="double" w:sz="4" w:space="0" w:color="7F0000" w:themeColor="accent1"/>
        </w:tcBorders>
      </w:tcPr>
    </w:tblStylePr>
    <w:tblStylePr w:type="firstCol">
      <w:rPr>
        <w:b/>
        <w:bCs/>
      </w:rPr>
    </w:tblStylePr>
    <w:tblStylePr w:type="lastCol">
      <w:rPr>
        <w:b/>
        <w:bCs/>
      </w:rPr>
    </w:tblStylePr>
    <w:tblStylePr w:type="band1Vert">
      <w:tblPr/>
      <w:tcPr>
        <w:shd w:val="clear" w:color="auto" w:fill="FFB2B2" w:themeFill="accent1" w:themeFillTint="33"/>
      </w:tcPr>
    </w:tblStylePr>
    <w:tblStylePr w:type="band1Horz">
      <w:tblPr/>
      <w:tcPr>
        <w:shd w:val="clear" w:color="auto" w:fill="FFB2B2" w:themeFill="accent1" w:themeFillTint="33"/>
      </w:tcPr>
    </w:tblStylePr>
  </w:style>
  <w:style w:type="table" w:styleId="ListTable6Colorful-Accent2">
    <w:name w:val="List Table 6 Colorful Accent 2"/>
    <w:basedOn w:val="TableNormal"/>
    <w:uiPriority w:val="51"/>
    <w:rsid w:val="00572222"/>
    <w:pPr>
      <w:spacing w:after="0" w:line="240" w:lineRule="auto"/>
    </w:pPr>
    <w:rPr>
      <w:color w:val="C74848" w:themeColor="accent2" w:themeShade="BF"/>
    </w:rPr>
    <w:tblPr>
      <w:tblStyleRowBandSize w:val="1"/>
      <w:tblStyleColBandSize w:val="1"/>
      <w:tblBorders>
        <w:top w:val="single" w:sz="4" w:space="0" w:color="DD8F8F" w:themeColor="accent2"/>
        <w:bottom w:val="single" w:sz="4" w:space="0" w:color="DD8F8F" w:themeColor="accent2"/>
      </w:tblBorders>
    </w:tblPr>
    <w:tblStylePr w:type="firstRow">
      <w:rPr>
        <w:b/>
        <w:bCs/>
      </w:rPr>
      <w:tblPr/>
      <w:tcPr>
        <w:tcBorders>
          <w:bottom w:val="single" w:sz="4" w:space="0" w:color="DD8F8F" w:themeColor="accent2"/>
        </w:tcBorders>
      </w:tcPr>
    </w:tblStylePr>
    <w:tblStylePr w:type="lastRow">
      <w:rPr>
        <w:b/>
        <w:bCs/>
      </w:rPr>
      <w:tblPr/>
      <w:tcPr>
        <w:tcBorders>
          <w:top w:val="double" w:sz="4" w:space="0" w:color="DD8F8F" w:themeColor="accent2"/>
        </w:tcBorders>
      </w:tcPr>
    </w:tblStylePr>
    <w:tblStylePr w:type="firstCol">
      <w:rPr>
        <w:b/>
        <w:bCs/>
      </w:rPr>
    </w:tblStylePr>
    <w:tblStylePr w:type="lastCol">
      <w:rPr>
        <w:b/>
        <w:bCs/>
      </w:rPr>
    </w:tblStylePr>
    <w:tblStylePr w:type="band1Vert">
      <w:tblPr/>
      <w:tcPr>
        <w:shd w:val="clear" w:color="auto" w:fill="F8E8E8" w:themeFill="accent2" w:themeFillTint="33"/>
      </w:tcPr>
    </w:tblStylePr>
    <w:tblStylePr w:type="band1Horz">
      <w:tblPr/>
      <w:tcPr>
        <w:shd w:val="clear" w:color="auto" w:fill="F8E8E8" w:themeFill="accent2" w:themeFillTint="33"/>
      </w:tcPr>
    </w:tblStylePr>
  </w:style>
  <w:style w:type="table" w:styleId="ListTable6Colorful-Accent3">
    <w:name w:val="List Table 6 Colorful Accent 3"/>
    <w:basedOn w:val="TableNormal"/>
    <w:uiPriority w:val="51"/>
    <w:rsid w:val="00572222"/>
    <w:pPr>
      <w:spacing w:after="0" w:line="240" w:lineRule="auto"/>
    </w:pPr>
    <w:rPr>
      <w:color w:val="424242" w:themeColor="accent3" w:themeShade="BF"/>
    </w:rPr>
    <w:tblPr>
      <w:tblStyleRowBandSize w:val="1"/>
      <w:tblStyleColBandSize w:val="1"/>
      <w:tblBorders>
        <w:top w:val="single" w:sz="4" w:space="0" w:color="595959" w:themeColor="accent3"/>
        <w:bottom w:val="single" w:sz="4" w:space="0" w:color="595959" w:themeColor="accent3"/>
      </w:tblBorders>
    </w:tblPr>
    <w:tblStylePr w:type="firstRow">
      <w:rPr>
        <w:b/>
        <w:bCs/>
      </w:rPr>
      <w:tblPr/>
      <w:tcPr>
        <w:tcBorders>
          <w:bottom w:val="single" w:sz="4" w:space="0" w:color="595959" w:themeColor="accent3"/>
        </w:tcBorders>
      </w:tcPr>
    </w:tblStylePr>
    <w:tblStylePr w:type="lastRow">
      <w:rPr>
        <w:b/>
        <w:bCs/>
      </w:rPr>
      <w:tblPr/>
      <w:tcPr>
        <w:tcBorders>
          <w:top w:val="double" w:sz="4" w:space="0" w:color="595959" w:themeColor="accent3"/>
        </w:tcBorders>
      </w:tcPr>
    </w:tblStylePr>
    <w:tblStylePr w:type="firstCol">
      <w:rPr>
        <w:b/>
        <w:bCs/>
      </w:rPr>
    </w:tblStylePr>
    <w:tblStylePr w:type="lastCol">
      <w:rPr>
        <w:b/>
        <w:bCs/>
      </w:rPr>
    </w:tblStylePr>
    <w:tblStylePr w:type="band1Vert">
      <w:tblPr/>
      <w:tcPr>
        <w:shd w:val="clear" w:color="auto" w:fill="DDDDDD" w:themeFill="accent3" w:themeFillTint="33"/>
      </w:tcPr>
    </w:tblStylePr>
    <w:tblStylePr w:type="band1Horz">
      <w:tblPr/>
      <w:tcPr>
        <w:shd w:val="clear" w:color="auto" w:fill="DDDDDD" w:themeFill="accent3" w:themeFillTint="33"/>
      </w:tcPr>
    </w:tblStylePr>
  </w:style>
  <w:style w:type="table" w:styleId="ListTable6Colorful-Accent4">
    <w:name w:val="List Table 6 Colorful Accent 4"/>
    <w:basedOn w:val="TableNormal"/>
    <w:uiPriority w:val="51"/>
    <w:rsid w:val="00572222"/>
    <w:pPr>
      <w:spacing w:after="0" w:line="240" w:lineRule="auto"/>
    </w:pPr>
    <w:rPr>
      <w:color w:val="BFBFBF" w:themeColor="accent4" w:themeShade="BF"/>
    </w:rPr>
    <w:tblPr>
      <w:tblStyleRowBandSize w:val="1"/>
      <w:tblStyleColBandSize w:val="1"/>
      <w:tblBorders>
        <w:top w:val="single" w:sz="4" w:space="0" w:color="FFFFFF" w:themeColor="accent4"/>
        <w:bottom w:val="single" w:sz="4" w:space="0" w:color="FFFFFF" w:themeColor="accent4"/>
      </w:tblBorders>
    </w:tblPr>
    <w:tblStylePr w:type="firstRow">
      <w:rPr>
        <w:b/>
        <w:bCs/>
      </w:rPr>
      <w:tblPr/>
      <w:tcPr>
        <w:tcBorders>
          <w:bottom w:val="single" w:sz="4" w:space="0" w:color="FFFFFF" w:themeColor="accent4"/>
        </w:tcBorders>
      </w:tcPr>
    </w:tblStylePr>
    <w:tblStylePr w:type="lastRow">
      <w:rPr>
        <w:b/>
        <w:bCs/>
      </w:rPr>
      <w:tblPr/>
      <w:tcPr>
        <w:tcBorders>
          <w:top w:val="double" w:sz="4" w:space="0" w:color="FFFFFF" w:themeColor="accent4"/>
        </w:tcBorders>
      </w:tcPr>
    </w:tblStylePr>
    <w:tblStylePr w:type="firstCol">
      <w:rPr>
        <w:b/>
        <w:bCs/>
      </w:rPr>
    </w:tblStylePr>
    <w:tblStylePr w:type="lastCol">
      <w:rPr>
        <w:b/>
        <w:bCs/>
      </w:rPr>
    </w:tblStylePr>
    <w:tblStylePr w:type="band1Vert">
      <w:tblPr/>
      <w:tcPr>
        <w:shd w:val="clear" w:color="auto" w:fill="FFFFFF" w:themeFill="accent4" w:themeFillTint="33"/>
      </w:tcPr>
    </w:tblStylePr>
    <w:tblStylePr w:type="band1Horz">
      <w:tblPr/>
      <w:tcPr>
        <w:shd w:val="clear" w:color="auto" w:fill="FFFFFF" w:themeFill="accent4" w:themeFillTint="33"/>
      </w:tcPr>
    </w:tblStylePr>
  </w:style>
  <w:style w:type="table" w:styleId="ListTable6Colorful-Accent5">
    <w:name w:val="List Table 6 Colorful Accent 5"/>
    <w:basedOn w:val="TableNormal"/>
    <w:uiPriority w:val="51"/>
    <w:rsid w:val="00572222"/>
    <w:pPr>
      <w:spacing w:after="0" w:line="240" w:lineRule="auto"/>
    </w:pPr>
    <w:rPr>
      <w:color w:val="BFBFBF" w:themeColor="accent5" w:themeShade="BF"/>
    </w:rPr>
    <w:tblPr>
      <w:tblStyleRowBandSize w:val="1"/>
      <w:tblStyleColBandSize w:val="1"/>
      <w:tblBorders>
        <w:top w:val="single" w:sz="4" w:space="0" w:color="FFFFFF" w:themeColor="accent5"/>
        <w:bottom w:val="single" w:sz="4" w:space="0" w:color="FFFFFF" w:themeColor="accent5"/>
      </w:tblBorders>
    </w:tblPr>
    <w:tblStylePr w:type="firstRow">
      <w:rPr>
        <w:b/>
        <w:bCs/>
      </w:rPr>
      <w:tblPr/>
      <w:tcPr>
        <w:tcBorders>
          <w:bottom w:val="single" w:sz="4" w:space="0" w:color="FFFFFF" w:themeColor="accent5"/>
        </w:tcBorders>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ListTable6Colorful-Accent6">
    <w:name w:val="List Table 6 Colorful Accent 6"/>
    <w:basedOn w:val="TableNormal"/>
    <w:uiPriority w:val="51"/>
    <w:rsid w:val="00572222"/>
    <w:pPr>
      <w:spacing w:after="0" w:line="240" w:lineRule="auto"/>
    </w:pPr>
    <w:rPr>
      <w:color w:val="BFBFBF" w:themeColor="accent6" w:themeShade="BF"/>
    </w:rPr>
    <w:tblPr>
      <w:tblStyleRowBandSize w:val="1"/>
      <w:tblStyleColBandSize w:val="1"/>
      <w:tblBorders>
        <w:top w:val="single" w:sz="4" w:space="0" w:color="FFFFFF" w:themeColor="accent6"/>
        <w:bottom w:val="single" w:sz="4" w:space="0" w:color="FFFFFF" w:themeColor="accent6"/>
      </w:tblBorders>
    </w:tblPr>
    <w:tblStylePr w:type="firstRow">
      <w:rPr>
        <w:b/>
        <w:bCs/>
      </w:rPr>
      <w:tblPr/>
      <w:tcPr>
        <w:tcBorders>
          <w:bottom w:val="single" w:sz="4" w:space="0" w:color="FFFFFF" w:themeColor="accent6"/>
        </w:tcBorders>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7Colorful">
    <w:name w:val="List Table 7 Colorful"/>
    <w:basedOn w:val="Table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2222"/>
    <w:pPr>
      <w:spacing w:after="0" w:line="240" w:lineRule="auto"/>
    </w:pPr>
    <w:rPr>
      <w:color w:val="5F00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00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00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00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0000" w:themeColor="accent1"/>
        </w:tcBorders>
        <w:shd w:val="clear" w:color="auto" w:fill="FFFFFF" w:themeFill="background1"/>
      </w:tcPr>
    </w:tblStylePr>
    <w:tblStylePr w:type="band1Vert">
      <w:tblPr/>
      <w:tcPr>
        <w:shd w:val="clear" w:color="auto" w:fill="FFB2B2" w:themeFill="accent1" w:themeFillTint="33"/>
      </w:tcPr>
    </w:tblStylePr>
    <w:tblStylePr w:type="band1Horz">
      <w:tblPr/>
      <w:tcPr>
        <w:shd w:val="clear" w:color="auto" w:fill="FFB2B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2222"/>
    <w:pPr>
      <w:spacing w:after="0" w:line="240" w:lineRule="auto"/>
    </w:pPr>
    <w:rPr>
      <w:color w:val="C7484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8F8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8F8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8F8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8F8F" w:themeColor="accent2"/>
        </w:tcBorders>
        <w:shd w:val="clear" w:color="auto" w:fill="FFFFFF" w:themeFill="background1"/>
      </w:tcPr>
    </w:tblStylePr>
    <w:tblStylePr w:type="band1Vert">
      <w:tblPr/>
      <w:tcPr>
        <w:shd w:val="clear" w:color="auto" w:fill="F8E8E8" w:themeFill="accent2" w:themeFillTint="33"/>
      </w:tcPr>
    </w:tblStylePr>
    <w:tblStylePr w:type="band1Horz">
      <w:tblPr/>
      <w:tcPr>
        <w:shd w:val="clear" w:color="auto" w:fill="F8E8E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2222"/>
    <w:pPr>
      <w:spacing w:after="0" w:line="240" w:lineRule="auto"/>
    </w:pPr>
    <w:rPr>
      <w:color w:val="42424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59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59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59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5959" w:themeColor="accent3"/>
        </w:tcBorders>
        <w:shd w:val="clear" w:color="auto" w:fill="FFFFFF" w:themeFill="background1"/>
      </w:tcPr>
    </w:tblStylePr>
    <w:tblStylePr w:type="band1Vert">
      <w:tblPr/>
      <w:tcPr>
        <w:shd w:val="clear" w:color="auto" w:fill="DDDDDD" w:themeFill="accent3" w:themeFillTint="33"/>
      </w:tcPr>
    </w:tblStylePr>
    <w:tblStylePr w:type="band1Horz">
      <w:tblPr/>
      <w:tcPr>
        <w:shd w:val="clear" w:color="auto" w:fill="DDDD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2222"/>
    <w:pPr>
      <w:spacing w:after="0" w:line="240" w:lineRule="auto"/>
    </w:pPr>
    <w:rPr>
      <w:color w:val="BFBFB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4"/>
        </w:tcBorders>
        <w:shd w:val="clear" w:color="auto" w:fill="FFFFFF" w:themeFill="background1"/>
      </w:tcPr>
    </w:tblStylePr>
    <w:tblStylePr w:type="band1Vert">
      <w:tblPr/>
      <w:tcPr>
        <w:shd w:val="clear" w:color="auto" w:fill="FFFFFF" w:themeFill="accent4" w:themeFillTint="33"/>
      </w:tcPr>
    </w:tblStylePr>
    <w:tblStylePr w:type="band1Horz">
      <w:tblPr/>
      <w:tcPr>
        <w:shd w:val="clear" w:color="auto" w:fill="FFFF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2222"/>
    <w:pPr>
      <w:spacing w:after="0" w:line="240" w:lineRule="auto"/>
    </w:pPr>
    <w:rPr>
      <w:color w:val="BFBFB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5"/>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2222"/>
    <w:pPr>
      <w:spacing w:after="0" w:line="240" w:lineRule="auto"/>
    </w:pPr>
    <w:rPr>
      <w:color w:val="BFBFB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6"/>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MacroTextChar">
    <w:name w:val="Macro Text Char"/>
    <w:basedOn w:val="DefaultParagraphFont"/>
    <w:link w:val="MacroText"/>
    <w:uiPriority w:val="99"/>
    <w:semiHidden/>
    <w:rsid w:val="00572222"/>
    <w:rPr>
      <w:rFonts w:ascii="Consolas" w:hAnsi="Consolas"/>
      <w:kern w:val="16"/>
      <w:sz w:val="22"/>
      <w14:ligatures w14:val="standardContextual"/>
      <w14:numForm w14:val="oldStyle"/>
      <w14:numSpacing w14:val="proportional"/>
      <w14:cntxtAlts/>
    </w:rPr>
  </w:style>
  <w:style w:type="table" w:styleId="MediumGrid1">
    <w:name w:val="Medium Grid 1"/>
    <w:basedOn w:val="Table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Borders>
        <w:top w:val="single" w:sz="8" w:space="0" w:color="DF0000" w:themeColor="accent1" w:themeTint="BF"/>
        <w:left w:val="single" w:sz="8" w:space="0" w:color="DF0000" w:themeColor="accent1" w:themeTint="BF"/>
        <w:bottom w:val="single" w:sz="8" w:space="0" w:color="DF0000" w:themeColor="accent1" w:themeTint="BF"/>
        <w:right w:val="single" w:sz="8" w:space="0" w:color="DF0000" w:themeColor="accent1" w:themeTint="BF"/>
        <w:insideH w:val="single" w:sz="8" w:space="0" w:color="DF0000" w:themeColor="accent1" w:themeTint="BF"/>
        <w:insideV w:val="single" w:sz="8" w:space="0" w:color="DF0000" w:themeColor="accent1" w:themeTint="BF"/>
      </w:tblBorders>
    </w:tblPr>
    <w:tcPr>
      <w:shd w:val="clear" w:color="auto" w:fill="FFA0A0" w:themeFill="accent1" w:themeFillTint="3F"/>
    </w:tcPr>
    <w:tblStylePr w:type="firstRow">
      <w:rPr>
        <w:b/>
        <w:bCs/>
      </w:rPr>
    </w:tblStylePr>
    <w:tblStylePr w:type="lastRow">
      <w:rPr>
        <w:b/>
        <w:bCs/>
      </w:rPr>
      <w:tblPr/>
      <w:tcPr>
        <w:tcBorders>
          <w:top w:val="single" w:sz="18" w:space="0" w:color="DF0000" w:themeColor="accent1" w:themeTint="BF"/>
        </w:tcBorders>
      </w:tcPr>
    </w:tblStylePr>
    <w:tblStylePr w:type="firstCol">
      <w:rPr>
        <w:b/>
        <w:bCs/>
      </w:rPr>
    </w:tblStylePr>
    <w:tblStylePr w:type="lastCol">
      <w:rPr>
        <w:b/>
        <w:bCs/>
      </w:rPr>
    </w:tblStylePr>
    <w:tblStylePr w:type="band1Vert">
      <w:tblPr/>
      <w:tcPr>
        <w:shd w:val="clear" w:color="auto" w:fill="FF4040" w:themeFill="accent1" w:themeFillTint="7F"/>
      </w:tcPr>
    </w:tblStylePr>
    <w:tblStylePr w:type="band1Horz">
      <w:tblPr/>
      <w:tcPr>
        <w:shd w:val="clear" w:color="auto" w:fill="FF4040"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Borders>
        <w:top w:val="single" w:sz="8" w:space="0" w:color="E5AAAA" w:themeColor="accent2" w:themeTint="BF"/>
        <w:left w:val="single" w:sz="8" w:space="0" w:color="E5AAAA" w:themeColor="accent2" w:themeTint="BF"/>
        <w:bottom w:val="single" w:sz="8" w:space="0" w:color="E5AAAA" w:themeColor="accent2" w:themeTint="BF"/>
        <w:right w:val="single" w:sz="8" w:space="0" w:color="E5AAAA" w:themeColor="accent2" w:themeTint="BF"/>
        <w:insideH w:val="single" w:sz="8" w:space="0" w:color="E5AAAA" w:themeColor="accent2" w:themeTint="BF"/>
        <w:insideV w:val="single" w:sz="8" w:space="0" w:color="E5AAAA" w:themeColor="accent2" w:themeTint="BF"/>
      </w:tblBorders>
    </w:tblPr>
    <w:tcPr>
      <w:shd w:val="clear" w:color="auto" w:fill="F6E3E3" w:themeFill="accent2" w:themeFillTint="3F"/>
    </w:tcPr>
    <w:tblStylePr w:type="firstRow">
      <w:rPr>
        <w:b/>
        <w:bCs/>
      </w:rPr>
    </w:tblStylePr>
    <w:tblStylePr w:type="lastRow">
      <w:rPr>
        <w:b/>
        <w:bCs/>
      </w:rPr>
      <w:tblPr/>
      <w:tcPr>
        <w:tcBorders>
          <w:top w:val="single" w:sz="18" w:space="0" w:color="E5AAAA" w:themeColor="accent2" w:themeTint="BF"/>
        </w:tcBorders>
      </w:tcPr>
    </w:tblStylePr>
    <w:tblStylePr w:type="firstCol">
      <w:rPr>
        <w:b/>
        <w:bCs/>
      </w:rPr>
    </w:tblStylePr>
    <w:tblStylePr w:type="lastCol">
      <w:rPr>
        <w:b/>
        <w:bCs/>
      </w:rPr>
    </w:tblStylePr>
    <w:tblStylePr w:type="band1Vert">
      <w:tblPr/>
      <w:tcPr>
        <w:shd w:val="clear" w:color="auto" w:fill="EEC7C7" w:themeFill="accent2" w:themeFillTint="7F"/>
      </w:tcPr>
    </w:tblStylePr>
    <w:tblStylePr w:type="band1Horz">
      <w:tblPr/>
      <w:tcPr>
        <w:shd w:val="clear" w:color="auto" w:fill="EEC7C7"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Borders>
        <w:top w:val="single" w:sz="8" w:space="0" w:color="828282" w:themeColor="accent3" w:themeTint="BF"/>
        <w:left w:val="single" w:sz="8" w:space="0" w:color="828282" w:themeColor="accent3" w:themeTint="BF"/>
        <w:bottom w:val="single" w:sz="8" w:space="0" w:color="828282" w:themeColor="accent3" w:themeTint="BF"/>
        <w:right w:val="single" w:sz="8" w:space="0" w:color="828282" w:themeColor="accent3" w:themeTint="BF"/>
        <w:insideH w:val="single" w:sz="8" w:space="0" w:color="828282" w:themeColor="accent3" w:themeTint="BF"/>
        <w:insideV w:val="single" w:sz="8" w:space="0" w:color="828282" w:themeColor="accent3" w:themeTint="BF"/>
      </w:tblBorders>
    </w:tblPr>
    <w:tcPr>
      <w:shd w:val="clear" w:color="auto" w:fill="D5D5D5" w:themeFill="accent3" w:themeFillTint="3F"/>
    </w:tcPr>
    <w:tblStylePr w:type="firstRow">
      <w:rPr>
        <w:b/>
        <w:bCs/>
      </w:rPr>
    </w:tblStylePr>
    <w:tblStylePr w:type="lastRow">
      <w:rPr>
        <w:b/>
        <w:bCs/>
      </w:rPr>
      <w:tblPr/>
      <w:tcPr>
        <w:tcBorders>
          <w:top w:val="single" w:sz="18" w:space="0" w:color="828282" w:themeColor="accent3" w:themeTint="BF"/>
        </w:tcBorders>
      </w:tcPr>
    </w:tblStylePr>
    <w:tblStylePr w:type="firstCol">
      <w:rPr>
        <w:b/>
        <w:bCs/>
      </w:rPr>
    </w:tblStylePr>
    <w:tblStylePr w:type="lastCol">
      <w:rPr>
        <w:b/>
        <w:bCs/>
      </w:rPr>
    </w:tblStylePr>
    <w:tblStylePr w:type="band1Vert">
      <w:tblPr/>
      <w:tcPr>
        <w:shd w:val="clear" w:color="auto" w:fill="ACACAC" w:themeFill="accent3" w:themeFillTint="7F"/>
      </w:tcPr>
    </w:tblStylePr>
    <w:tblStylePr w:type="band1Horz">
      <w:tblPr/>
      <w:tcPr>
        <w:shd w:val="clear" w:color="auto" w:fill="ACACAC"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Borders>
        <w:top w:val="single" w:sz="8" w:space="0" w:color="FFFFFF" w:themeColor="accent4" w:themeTint="BF"/>
        <w:left w:val="single" w:sz="8" w:space="0" w:color="FFFFFF" w:themeColor="accent4" w:themeTint="BF"/>
        <w:bottom w:val="single" w:sz="8" w:space="0" w:color="FFFFFF" w:themeColor="accent4" w:themeTint="BF"/>
        <w:right w:val="single" w:sz="8" w:space="0" w:color="FFFFFF" w:themeColor="accent4" w:themeTint="BF"/>
        <w:insideH w:val="single" w:sz="8" w:space="0" w:color="FFFFFF" w:themeColor="accent4" w:themeTint="BF"/>
        <w:insideV w:val="single" w:sz="8" w:space="0" w:color="FFFFFF" w:themeColor="accent4" w:themeTint="BF"/>
      </w:tblBorders>
    </w:tblPr>
    <w:tcPr>
      <w:shd w:val="clear" w:color="auto" w:fill="FFFFFF" w:themeFill="accent4" w:themeFillTint="3F"/>
    </w:tcPr>
    <w:tblStylePr w:type="firstRow">
      <w:rPr>
        <w:b/>
        <w:bCs/>
      </w:rPr>
    </w:tblStylePr>
    <w:tblStylePr w:type="lastRow">
      <w:rPr>
        <w:b/>
        <w:bCs/>
      </w:rPr>
      <w:tblPr/>
      <w:tcPr>
        <w:tcBorders>
          <w:top w:val="single" w:sz="18" w:space="0" w:color="FFFFFF" w:themeColor="accent4" w:themeTint="BF"/>
        </w:tcBorders>
      </w:tcPr>
    </w:tblStylePr>
    <w:tblStylePr w:type="firstCol">
      <w:rPr>
        <w:b/>
        <w:bCs/>
      </w:rPr>
    </w:tblStylePr>
    <w:tblStylePr w:type="lastCol">
      <w:rPr>
        <w:b/>
        <w:bCs/>
      </w:rPr>
    </w:tblStylePr>
    <w:tblStylePr w:type="band1Vert">
      <w:tblPr/>
      <w:tcPr>
        <w:shd w:val="clear" w:color="auto" w:fill="FFFFFF" w:themeFill="accent4" w:themeFillTint="7F"/>
      </w:tcPr>
    </w:tblStylePr>
    <w:tblStylePr w:type="band1Horz">
      <w:tblPr/>
      <w:tcPr>
        <w:shd w:val="clear" w:color="auto" w:fill="FFFFFF"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insideV w:val="single" w:sz="8" w:space="0" w:color="FFFFFF" w:themeColor="accent5" w:themeTint="BF"/>
      </w:tblBorders>
    </w:tblPr>
    <w:tcPr>
      <w:shd w:val="clear" w:color="auto" w:fill="FFFFFF" w:themeFill="accent5" w:themeFillTint="3F"/>
    </w:tcPr>
    <w:tblStylePr w:type="firstRow">
      <w:rPr>
        <w:b/>
        <w:bCs/>
      </w:rPr>
    </w:tblStylePr>
    <w:tblStylePr w:type="lastRow">
      <w:rPr>
        <w:b/>
        <w:bCs/>
      </w:rPr>
      <w:tblPr/>
      <w:tcPr>
        <w:tcBorders>
          <w:top w:val="single" w:sz="18" w:space="0" w:color="FFFFFF" w:themeColor="accent5" w:themeTint="BF"/>
        </w:tcBorders>
      </w:tcPr>
    </w:tblStylePr>
    <w:tblStylePr w:type="firstCol">
      <w:rPr>
        <w:b/>
        <w:bCs/>
      </w:rPr>
    </w:tblStylePr>
    <w:tblStylePr w:type="lastCol">
      <w:rPr>
        <w:b/>
        <w:bCs/>
      </w:r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insideV w:val="single" w:sz="8" w:space="0" w:color="FFFFFF" w:themeColor="accent6" w:themeTint="BF"/>
      </w:tblBorders>
    </w:tblPr>
    <w:tcPr>
      <w:shd w:val="clear" w:color="auto" w:fill="FFFFFF" w:themeFill="accent6" w:themeFillTint="3F"/>
    </w:tcPr>
    <w:tblStylePr w:type="firstRow">
      <w:rPr>
        <w:b/>
        <w:bCs/>
      </w:rPr>
    </w:tblStylePr>
    <w:tblStylePr w:type="lastRow">
      <w:rPr>
        <w:b/>
        <w:bCs/>
      </w:rPr>
      <w:tblPr/>
      <w:tcPr>
        <w:tcBorders>
          <w:top w:val="single" w:sz="18" w:space="0" w:color="FFFFFF" w:themeColor="accent6" w:themeTint="BF"/>
        </w:tcBorders>
      </w:tcPr>
    </w:tblStylePr>
    <w:tblStylePr w:type="firstCol">
      <w:rPr>
        <w:b/>
        <w:bCs/>
      </w:rPr>
    </w:tblStylePr>
    <w:tblStylePr w:type="lastCol">
      <w:rPr>
        <w:b/>
        <w:bCs/>
      </w:r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MediumGrid2">
    <w:name w:val="Medium Grid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0000" w:themeColor="accent1"/>
        <w:left w:val="single" w:sz="8" w:space="0" w:color="7F0000" w:themeColor="accent1"/>
        <w:bottom w:val="single" w:sz="8" w:space="0" w:color="7F0000" w:themeColor="accent1"/>
        <w:right w:val="single" w:sz="8" w:space="0" w:color="7F0000" w:themeColor="accent1"/>
        <w:insideH w:val="single" w:sz="8" w:space="0" w:color="7F0000" w:themeColor="accent1"/>
        <w:insideV w:val="single" w:sz="8" w:space="0" w:color="7F0000" w:themeColor="accent1"/>
      </w:tblBorders>
    </w:tblPr>
    <w:tcPr>
      <w:shd w:val="clear" w:color="auto" w:fill="FFA0A0" w:themeFill="accent1" w:themeFillTint="3F"/>
    </w:tcPr>
    <w:tblStylePr w:type="firstRow">
      <w:rPr>
        <w:b/>
        <w:bCs/>
        <w:color w:val="000000" w:themeColor="text1"/>
      </w:rPr>
      <w:tblPr/>
      <w:tcPr>
        <w:shd w:val="clear" w:color="auto" w:fill="FFD9D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2B2" w:themeFill="accent1" w:themeFillTint="33"/>
      </w:tcPr>
    </w:tblStylePr>
    <w:tblStylePr w:type="band1Vert">
      <w:tblPr/>
      <w:tcPr>
        <w:shd w:val="clear" w:color="auto" w:fill="FF4040" w:themeFill="accent1" w:themeFillTint="7F"/>
      </w:tcPr>
    </w:tblStylePr>
    <w:tblStylePr w:type="band1Horz">
      <w:tblPr/>
      <w:tcPr>
        <w:tcBorders>
          <w:insideH w:val="single" w:sz="6" w:space="0" w:color="7F0000" w:themeColor="accent1"/>
          <w:insideV w:val="single" w:sz="6" w:space="0" w:color="7F0000" w:themeColor="accent1"/>
        </w:tcBorders>
        <w:shd w:val="clear" w:color="auto" w:fill="FF404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D8F8F" w:themeColor="accent2"/>
        <w:left w:val="single" w:sz="8" w:space="0" w:color="DD8F8F" w:themeColor="accent2"/>
        <w:bottom w:val="single" w:sz="8" w:space="0" w:color="DD8F8F" w:themeColor="accent2"/>
        <w:right w:val="single" w:sz="8" w:space="0" w:color="DD8F8F" w:themeColor="accent2"/>
        <w:insideH w:val="single" w:sz="8" w:space="0" w:color="DD8F8F" w:themeColor="accent2"/>
        <w:insideV w:val="single" w:sz="8" w:space="0" w:color="DD8F8F" w:themeColor="accent2"/>
      </w:tblBorders>
    </w:tblPr>
    <w:tcPr>
      <w:shd w:val="clear" w:color="auto" w:fill="F6E3E3" w:themeFill="accent2" w:themeFillTint="3F"/>
    </w:tcPr>
    <w:tblStylePr w:type="firstRow">
      <w:rPr>
        <w:b/>
        <w:bCs/>
        <w:color w:val="000000" w:themeColor="text1"/>
      </w:rPr>
      <w:tblPr/>
      <w:tcPr>
        <w:shd w:val="clear" w:color="auto" w:fill="FBF4F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E8E8" w:themeFill="accent2" w:themeFillTint="33"/>
      </w:tcPr>
    </w:tblStylePr>
    <w:tblStylePr w:type="band1Vert">
      <w:tblPr/>
      <w:tcPr>
        <w:shd w:val="clear" w:color="auto" w:fill="EEC7C7" w:themeFill="accent2" w:themeFillTint="7F"/>
      </w:tcPr>
    </w:tblStylePr>
    <w:tblStylePr w:type="band1Horz">
      <w:tblPr/>
      <w:tcPr>
        <w:tcBorders>
          <w:insideH w:val="single" w:sz="6" w:space="0" w:color="DD8F8F" w:themeColor="accent2"/>
          <w:insideV w:val="single" w:sz="6" w:space="0" w:color="DD8F8F" w:themeColor="accent2"/>
        </w:tcBorders>
        <w:shd w:val="clear" w:color="auto" w:fill="EEC7C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95959" w:themeColor="accent3"/>
        <w:left w:val="single" w:sz="8" w:space="0" w:color="595959" w:themeColor="accent3"/>
        <w:bottom w:val="single" w:sz="8" w:space="0" w:color="595959" w:themeColor="accent3"/>
        <w:right w:val="single" w:sz="8" w:space="0" w:color="595959" w:themeColor="accent3"/>
        <w:insideH w:val="single" w:sz="8" w:space="0" w:color="595959" w:themeColor="accent3"/>
        <w:insideV w:val="single" w:sz="8" w:space="0" w:color="595959" w:themeColor="accent3"/>
      </w:tblBorders>
    </w:tblPr>
    <w:tcPr>
      <w:shd w:val="clear" w:color="auto" w:fill="D5D5D5" w:themeFill="accent3" w:themeFillTint="3F"/>
    </w:tcPr>
    <w:tblStylePr w:type="firstRow">
      <w:rPr>
        <w:b/>
        <w:bCs/>
        <w:color w:val="000000" w:themeColor="text1"/>
      </w:rPr>
      <w:tblPr/>
      <w:tcPr>
        <w:shd w:val="clear" w:color="auto" w:fill="EEEE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DDDD" w:themeFill="accent3" w:themeFillTint="33"/>
      </w:tcPr>
    </w:tblStylePr>
    <w:tblStylePr w:type="band1Vert">
      <w:tblPr/>
      <w:tcPr>
        <w:shd w:val="clear" w:color="auto" w:fill="ACACAC" w:themeFill="accent3" w:themeFillTint="7F"/>
      </w:tcPr>
    </w:tblStylePr>
    <w:tblStylePr w:type="band1Horz">
      <w:tblPr/>
      <w:tcPr>
        <w:tcBorders>
          <w:insideH w:val="single" w:sz="6" w:space="0" w:color="595959" w:themeColor="accent3"/>
          <w:insideV w:val="single" w:sz="6" w:space="0" w:color="595959" w:themeColor="accent3"/>
        </w:tcBorders>
        <w:shd w:val="clear" w:color="auto" w:fill="ACAC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4"/>
        <w:left w:val="single" w:sz="8" w:space="0" w:color="FFFFFF" w:themeColor="accent4"/>
        <w:bottom w:val="single" w:sz="8" w:space="0" w:color="FFFFFF" w:themeColor="accent4"/>
        <w:right w:val="single" w:sz="8" w:space="0" w:color="FFFFFF" w:themeColor="accent4"/>
        <w:insideH w:val="single" w:sz="8" w:space="0" w:color="FFFFFF" w:themeColor="accent4"/>
        <w:insideV w:val="single" w:sz="8" w:space="0" w:color="FFFFFF" w:themeColor="accent4"/>
      </w:tblBorders>
    </w:tblPr>
    <w:tcPr>
      <w:shd w:val="clear" w:color="auto" w:fill="FFFFFF" w:themeFill="accent4" w:themeFillTint="3F"/>
    </w:tcPr>
    <w:tblStylePr w:type="firstRow">
      <w:rPr>
        <w:b/>
        <w:bCs/>
        <w:color w:val="000000" w:themeColor="text1"/>
      </w:rPr>
      <w:tblPr/>
      <w:tcPr>
        <w:shd w:val="clear" w:color="auto" w:fill="FFFF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4" w:themeFillTint="33"/>
      </w:tcPr>
    </w:tblStylePr>
    <w:tblStylePr w:type="band1Vert">
      <w:tblPr/>
      <w:tcPr>
        <w:shd w:val="clear" w:color="auto" w:fill="FFFFFF" w:themeFill="accent4" w:themeFillTint="7F"/>
      </w:tcPr>
    </w:tblStylePr>
    <w:tblStylePr w:type="band1Horz">
      <w:tblPr/>
      <w:tcPr>
        <w:tcBorders>
          <w:insideH w:val="single" w:sz="6" w:space="0" w:color="FFFFFF" w:themeColor="accent4"/>
          <w:insideV w:val="single" w:sz="6" w:space="0" w:color="FFFFFF" w:themeColor="accent4"/>
        </w:tcBorders>
        <w:shd w:val="clear" w:color="auto" w:fill="FFFF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cPr>
      <w:shd w:val="clear" w:color="auto" w:fill="FFFFFF" w:themeFill="accent5" w:themeFillTint="3F"/>
    </w:tcPr>
    <w:tblStylePr w:type="firstRow">
      <w:rPr>
        <w:b/>
        <w:bCs/>
        <w:color w:val="000000" w:themeColor="text1"/>
      </w:rPr>
      <w:tblPr/>
      <w:tcPr>
        <w:shd w:val="clear" w:color="auto" w:fill="FFFF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5" w:themeFillTint="33"/>
      </w:tcPr>
    </w:tblStylePr>
    <w:tblStylePr w:type="band1Vert">
      <w:tblPr/>
      <w:tcPr>
        <w:shd w:val="clear" w:color="auto" w:fill="FFFFFF" w:themeFill="accent5" w:themeFillTint="7F"/>
      </w:tcPr>
    </w:tblStylePr>
    <w:tblStylePr w:type="band1Horz">
      <w:tblPr/>
      <w:tcPr>
        <w:tcBorders>
          <w:insideH w:val="single" w:sz="6" w:space="0" w:color="FFFFFF" w:themeColor="accent5"/>
          <w:insideV w:val="single" w:sz="6" w:space="0" w:color="FFFFFF" w:themeColor="accent5"/>
        </w:tcBorders>
        <w:shd w:val="clear" w:color="auto" w:fill="FFFF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cPr>
      <w:shd w:val="clear" w:color="auto" w:fill="FFFFFF" w:themeFill="accent6" w:themeFillTint="3F"/>
    </w:tcPr>
    <w:tblStylePr w:type="firstRow">
      <w:rPr>
        <w:b/>
        <w:bCs/>
        <w:color w:val="000000" w:themeColor="text1"/>
      </w:rPr>
      <w:tblPr/>
      <w:tcPr>
        <w:shd w:val="clear" w:color="auto" w:fill="FFFF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6" w:themeFillTint="33"/>
      </w:tcPr>
    </w:tblStylePr>
    <w:tblStylePr w:type="band1Vert">
      <w:tblPr/>
      <w:tcPr>
        <w:shd w:val="clear" w:color="auto" w:fill="FFFFFF" w:themeFill="accent6" w:themeFillTint="7F"/>
      </w:tcPr>
    </w:tblStylePr>
    <w:tblStylePr w:type="band1Horz">
      <w:tblPr/>
      <w:tcPr>
        <w:tcBorders>
          <w:insideH w:val="single" w:sz="6" w:space="0" w:color="FFFFFF" w:themeColor="accent6"/>
          <w:insideV w:val="single" w:sz="6" w:space="0" w:color="FFFFFF" w:themeColor="accent6"/>
        </w:tcBorders>
        <w:shd w:val="clear" w:color="auto" w:fill="FFF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0A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00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00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00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00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04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040"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E3E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8F8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8F8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8F8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8F8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C7C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C7C7"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59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59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59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59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CAC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CACAC"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6" w:themeFillTint="7F"/>
      </w:tcPr>
    </w:tblStylePr>
  </w:style>
  <w:style w:type="table" w:styleId="MediumList1">
    <w:name w:val="Medium Lis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C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7F0000" w:themeColor="accent1"/>
        <w:bottom w:val="single" w:sz="8" w:space="0" w:color="7F0000" w:themeColor="accent1"/>
      </w:tblBorders>
    </w:tblPr>
    <w:tblStylePr w:type="firstRow">
      <w:rPr>
        <w:rFonts w:asciiTheme="majorHAnsi" w:eastAsiaTheme="majorEastAsia" w:hAnsiTheme="majorHAnsi" w:cstheme="majorBidi"/>
      </w:rPr>
      <w:tblPr/>
      <w:tcPr>
        <w:tcBorders>
          <w:top w:val="nil"/>
          <w:bottom w:val="single" w:sz="8" w:space="0" w:color="7F0000" w:themeColor="accent1"/>
        </w:tcBorders>
      </w:tcPr>
    </w:tblStylePr>
    <w:tblStylePr w:type="lastRow">
      <w:rPr>
        <w:b/>
        <w:bCs/>
        <w:color w:val="BC0000" w:themeColor="text2"/>
      </w:rPr>
      <w:tblPr/>
      <w:tcPr>
        <w:tcBorders>
          <w:top w:val="single" w:sz="8" w:space="0" w:color="7F0000" w:themeColor="accent1"/>
          <w:bottom w:val="single" w:sz="8" w:space="0" w:color="7F0000" w:themeColor="accent1"/>
        </w:tcBorders>
      </w:tcPr>
    </w:tblStylePr>
    <w:tblStylePr w:type="firstCol">
      <w:rPr>
        <w:b/>
        <w:bCs/>
      </w:rPr>
    </w:tblStylePr>
    <w:tblStylePr w:type="lastCol">
      <w:rPr>
        <w:b/>
        <w:bCs/>
      </w:rPr>
      <w:tblPr/>
      <w:tcPr>
        <w:tcBorders>
          <w:top w:val="single" w:sz="8" w:space="0" w:color="7F0000" w:themeColor="accent1"/>
          <w:bottom w:val="single" w:sz="8" w:space="0" w:color="7F0000" w:themeColor="accent1"/>
        </w:tcBorders>
      </w:tcPr>
    </w:tblStylePr>
    <w:tblStylePr w:type="band1Vert">
      <w:tblPr/>
      <w:tcPr>
        <w:shd w:val="clear" w:color="auto" w:fill="FFA0A0" w:themeFill="accent1" w:themeFillTint="3F"/>
      </w:tcPr>
    </w:tblStylePr>
    <w:tblStylePr w:type="band1Horz">
      <w:tblPr/>
      <w:tcPr>
        <w:shd w:val="clear" w:color="auto" w:fill="FFA0A0"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DD8F8F" w:themeColor="accent2"/>
        <w:bottom w:val="single" w:sz="8" w:space="0" w:color="DD8F8F" w:themeColor="accent2"/>
      </w:tblBorders>
    </w:tblPr>
    <w:tblStylePr w:type="firstRow">
      <w:rPr>
        <w:rFonts w:asciiTheme="majorHAnsi" w:eastAsiaTheme="majorEastAsia" w:hAnsiTheme="majorHAnsi" w:cstheme="majorBidi"/>
      </w:rPr>
      <w:tblPr/>
      <w:tcPr>
        <w:tcBorders>
          <w:top w:val="nil"/>
          <w:bottom w:val="single" w:sz="8" w:space="0" w:color="DD8F8F" w:themeColor="accent2"/>
        </w:tcBorders>
      </w:tcPr>
    </w:tblStylePr>
    <w:tblStylePr w:type="lastRow">
      <w:rPr>
        <w:b/>
        <w:bCs/>
        <w:color w:val="BC0000" w:themeColor="text2"/>
      </w:rPr>
      <w:tblPr/>
      <w:tcPr>
        <w:tcBorders>
          <w:top w:val="single" w:sz="8" w:space="0" w:color="DD8F8F" w:themeColor="accent2"/>
          <w:bottom w:val="single" w:sz="8" w:space="0" w:color="DD8F8F" w:themeColor="accent2"/>
        </w:tcBorders>
      </w:tcPr>
    </w:tblStylePr>
    <w:tblStylePr w:type="firstCol">
      <w:rPr>
        <w:b/>
        <w:bCs/>
      </w:rPr>
    </w:tblStylePr>
    <w:tblStylePr w:type="lastCol">
      <w:rPr>
        <w:b/>
        <w:bCs/>
      </w:rPr>
      <w:tblPr/>
      <w:tcPr>
        <w:tcBorders>
          <w:top w:val="single" w:sz="8" w:space="0" w:color="DD8F8F" w:themeColor="accent2"/>
          <w:bottom w:val="single" w:sz="8" w:space="0" w:color="DD8F8F" w:themeColor="accent2"/>
        </w:tcBorders>
      </w:tcPr>
    </w:tblStylePr>
    <w:tblStylePr w:type="band1Vert">
      <w:tblPr/>
      <w:tcPr>
        <w:shd w:val="clear" w:color="auto" w:fill="F6E3E3" w:themeFill="accent2" w:themeFillTint="3F"/>
      </w:tcPr>
    </w:tblStylePr>
    <w:tblStylePr w:type="band1Horz">
      <w:tblPr/>
      <w:tcPr>
        <w:shd w:val="clear" w:color="auto" w:fill="F6E3E3"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595959" w:themeColor="accent3"/>
        <w:bottom w:val="single" w:sz="8" w:space="0" w:color="595959" w:themeColor="accent3"/>
      </w:tblBorders>
    </w:tblPr>
    <w:tblStylePr w:type="firstRow">
      <w:rPr>
        <w:rFonts w:asciiTheme="majorHAnsi" w:eastAsiaTheme="majorEastAsia" w:hAnsiTheme="majorHAnsi" w:cstheme="majorBidi"/>
      </w:rPr>
      <w:tblPr/>
      <w:tcPr>
        <w:tcBorders>
          <w:top w:val="nil"/>
          <w:bottom w:val="single" w:sz="8" w:space="0" w:color="595959" w:themeColor="accent3"/>
        </w:tcBorders>
      </w:tcPr>
    </w:tblStylePr>
    <w:tblStylePr w:type="lastRow">
      <w:rPr>
        <w:b/>
        <w:bCs/>
        <w:color w:val="BC0000" w:themeColor="text2"/>
      </w:rPr>
      <w:tblPr/>
      <w:tcPr>
        <w:tcBorders>
          <w:top w:val="single" w:sz="8" w:space="0" w:color="595959" w:themeColor="accent3"/>
          <w:bottom w:val="single" w:sz="8" w:space="0" w:color="595959" w:themeColor="accent3"/>
        </w:tcBorders>
      </w:tcPr>
    </w:tblStylePr>
    <w:tblStylePr w:type="firstCol">
      <w:rPr>
        <w:b/>
        <w:bCs/>
      </w:rPr>
    </w:tblStylePr>
    <w:tblStylePr w:type="lastCol">
      <w:rPr>
        <w:b/>
        <w:bCs/>
      </w:rPr>
      <w:tblPr/>
      <w:tcPr>
        <w:tcBorders>
          <w:top w:val="single" w:sz="8" w:space="0" w:color="595959" w:themeColor="accent3"/>
          <w:bottom w:val="single" w:sz="8" w:space="0" w:color="595959" w:themeColor="accent3"/>
        </w:tcBorders>
      </w:tcPr>
    </w:tblStylePr>
    <w:tblStylePr w:type="band1Vert">
      <w:tblPr/>
      <w:tcPr>
        <w:shd w:val="clear" w:color="auto" w:fill="D5D5D5" w:themeFill="accent3" w:themeFillTint="3F"/>
      </w:tcPr>
    </w:tblStylePr>
    <w:tblStylePr w:type="band1Horz">
      <w:tblPr/>
      <w:tcPr>
        <w:shd w:val="clear" w:color="auto" w:fill="D5D5D5"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FFFFF" w:themeColor="accent4"/>
        <w:bottom w:val="single" w:sz="8" w:space="0" w:color="FFFFFF" w:themeColor="accent4"/>
      </w:tblBorders>
    </w:tblPr>
    <w:tblStylePr w:type="firstRow">
      <w:rPr>
        <w:rFonts w:asciiTheme="majorHAnsi" w:eastAsiaTheme="majorEastAsia" w:hAnsiTheme="majorHAnsi" w:cstheme="majorBidi"/>
      </w:rPr>
      <w:tblPr/>
      <w:tcPr>
        <w:tcBorders>
          <w:top w:val="nil"/>
          <w:bottom w:val="single" w:sz="8" w:space="0" w:color="FFFFFF" w:themeColor="accent4"/>
        </w:tcBorders>
      </w:tcPr>
    </w:tblStylePr>
    <w:tblStylePr w:type="lastRow">
      <w:rPr>
        <w:b/>
        <w:bCs/>
        <w:color w:val="BC0000" w:themeColor="text2"/>
      </w:rPr>
      <w:tblPr/>
      <w:tcPr>
        <w:tcBorders>
          <w:top w:val="single" w:sz="8" w:space="0" w:color="FFFFFF" w:themeColor="accent4"/>
          <w:bottom w:val="single" w:sz="8" w:space="0" w:color="FFFFFF" w:themeColor="accent4"/>
        </w:tcBorders>
      </w:tcPr>
    </w:tblStylePr>
    <w:tblStylePr w:type="firstCol">
      <w:rPr>
        <w:b/>
        <w:bCs/>
      </w:rPr>
    </w:tblStylePr>
    <w:tblStylePr w:type="lastCol">
      <w:rPr>
        <w:b/>
        <w:bCs/>
      </w:rPr>
      <w:tblPr/>
      <w:tcPr>
        <w:tcBorders>
          <w:top w:val="single" w:sz="8" w:space="0" w:color="FFFFFF" w:themeColor="accent4"/>
          <w:bottom w:val="single" w:sz="8" w:space="0" w:color="FFFFFF" w:themeColor="accent4"/>
        </w:tcBorders>
      </w:tcPr>
    </w:tblStylePr>
    <w:tblStylePr w:type="band1Vert">
      <w:tblPr/>
      <w:tcPr>
        <w:shd w:val="clear" w:color="auto" w:fill="FFFFFF" w:themeFill="accent4" w:themeFillTint="3F"/>
      </w:tcPr>
    </w:tblStylePr>
    <w:tblStylePr w:type="band1Horz">
      <w:tblPr/>
      <w:tcPr>
        <w:shd w:val="clear" w:color="auto" w:fill="FFFFFF"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FFFFF" w:themeColor="accent5"/>
        <w:bottom w:val="single" w:sz="8" w:space="0" w:color="FFFFFF" w:themeColor="accent5"/>
      </w:tblBorders>
    </w:tblPr>
    <w:tblStylePr w:type="firstRow">
      <w:rPr>
        <w:rFonts w:asciiTheme="majorHAnsi" w:eastAsiaTheme="majorEastAsia" w:hAnsiTheme="majorHAnsi" w:cstheme="majorBidi"/>
      </w:rPr>
      <w:tblPr/>
      <w:tcPr>
        <w:tcBorders>
          <w:top w:val="nil"/>
          <w:bottom w:val="single" w:sz="8" w:space="0" w:color="FFFFFF" w:themeColor="accent5"/>
        </w:tcBorders>
      </w:tcPr>
    </w:tblStylePr>
    <w:tblStylePr w:type="lastRow">
      <w:rPr>
        <w:b/>
        <w:bCs/>
        <w:color w:val="BC0000" w:themeColor="text2"/>
      </w:rPr>
      <w:tblPr/>
      <w:tcPr>
        <w:tcBorders>
          <w:top w:val="single" w:sz="8" w:space="0" w:color="FFFFFF" w:themeColor="accent5"/>
          <w:bottom w:val="single" w:sz="8" w:space="0" w:color="FFFFFF" w:themeColor="accent5"/>
        </w:tcBorders>
      </w:tcPr>
    </w:tblStylePr>
    <w:tblStylePr w:type="firstCol">
      <w:rPr>
        <w:b/>
        <w:bCs/>
      </w:rPr>
    </w:tblStylePr>
    <w:tblStylePr w:type="lastCol">
      <w:rPr>
        <w:b/>
        <w:bCs/>
      </w:rPr>
      <w:tblPr/>
      <w:tcPr>
        <w:tcBorders>
          <w:top w:val="single" w:sz="8" w:space="0" w:color="FFFFFF" w:themeColor="accent5"/>
          <w:bottom w:val="single" w:sz="8" w:space="0" w:color="FFFFFF" w:themeColor="accent5"/>
        </w:tcBorders>
      </w:tcPr>
    </w:tblStylePr>
    <w:tblStylePr w:type="band1Vert">
      <w:tblPr/>
      <w:tcPr>
        <w:shd w:val="clear" w:color="auto" w:fill="FFFFFF" w:themeFill="accent5" w:themeFillTint="3F"/>
      </w:tcPr>
    </w:tblStylePr>
    <w:tblStylePr w:type="band1Horz">
      <w:tblPr/>
      <w:tcPr>
        <w:shd w:val="clear" w:color="auto" w:fill="FFFFFF"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FFFFF" w:themeColor="accent6"/>
        <w:bottom w:val="single" w:sz="8" w:space="0" w:color="FFFFFF" w:themeColor="accent6"/>
      </w:tblBorders>
    </w:tblPr>
    <w:tblStylePr w:type="firstRow">
      <w:rPr>
        <w:rFonts w:asciiTheme="majorHAnsi" w:eastAsiaTheme="majorEastAsia" w:hAnsiTheme="majorHAnsi" w:cstheme="majorBidi"/>
      </w:rPr>
      <w:tblPr/>
      <w:tcPr>
        <w:tcBorders>
          <w:top w:val="nil"/>
          <w:bottom w:val="single" w:sz="8" w:space="0" w:color="FFFFFF" w:themeColor="accent6"/>
        </w:tcBorders>
      </w:tcPr>
    </w:tblStylePr>
    <w:tblStylePr w:type="lastRow">
      <w:rPr>
        <w:b/>
        <w:bCs/>
        <w:color w:val="BC0000" w:themeColor="text2"/>
      </w:rPr>
      <w:tblPr/>
      <w:tcPr>
        <w:tcBorders>
          <w:top w:val="single" w:sz="8" w:space="0" w:color="FFFFFF" w:themeColor="accent6"/>
          <w:bottom w:val="single" w:sz="8" w:space="0" w:color="FFFFFF" w:themeColor="accent6"/>
        </w:tcBorders>
      </w:tcPr>
    </w:tblStylePr>
    <w:tblStylePr w:type="firstCol">
      <w:rPr>
        <w:b/>
        <w:bCs/>
      </w:rPr>
    </w:tblStylePr>
    <w:tblStylePr w:type="lastCol">
      <w:rPr>
        <w:b/>
        <w:bCs/>
      </w:rPr>
      <w:tblPr/>
      <w:tcPr>
        <w:tcBorders>
          <w:top w:val="single" w:sz="8" w:space="0" w:color="FFFFFF" w:themeColor="accent6"/>
          <w:bottom w:val="single" w:sz="8" w:space="0" w:color="FFFFFF" w:themeColor="accent6"/>
        </w:tcBorders>
      </w:tcPr>
    </w:tblStylePr>
    <w:tblStylePr w:type="band1Vert">
      <w:tblPr/>
      <w:tcPr>
        <w:shd w:val="clear" w:color="auto" w:fill="FFFFFF" w:themeFill="accent6" w:themeFillTint="3F"/>
      </w:tcPr>
    </w:tblStylePr>
    <w:tblStylePr w:type="band1Horz">
      <w:tblPr/>
      <w:tcPr>
        <w:shd w:val="clear" w:color="auto" w:fill="FFFFFF" w:themeFill="accent6" w:themeFillTint="3F"/>
      </w:tcPr>
    </w:tblStylePr>
  </w:style>
  <w:style w:type="table" w:styleId="MediumList2">
    <w:name w:val="Medium Lis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0000" w:themeColor="accent1"/>
        <w:left w:val="single" w:sz="8" w:space="0" w:color="7F0000" w:themeColor="accent1"/>
        <w:bottom w:val="single" w:sz="8" w:space="0" w:color="7F0000" w:themeColor="accent1"/>
        <w:right w:val="single" w:sz="8" w:space="0" w:color="7F0000" w:themeColor="accent1"/>
      </w:tblBorders>
    </w:tblPr>
    <w:tblStylePr w:type="firstRow">
      <w:rPr>
        <w:sz w:val="24"/>
        <w:szCs w:val="24"/>
      </w:rPr>
      <w:tblPr/>
      <w:tcPr>
        <w:tcBorders>
          <w:top w:val="nil"/>
          <w:left w:val="nil"/>
          <w:bottom w:val="single" w:sz="24" w:space="0" w:color="7F00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0000" w:themeColor="accent1"/>
          <w:insideH w:val="nil"/>
          <w:insideV w:val="nil"/>
        </w:tcBorders>
        <w:shd w:val="clear" w:color="auto" w:fill="FFFFFF" w:themeFill="background1"/>
      </w:tcPr>
    </w:tblStylePr>
    <w:tblStylePr w:type="lastCol">
      <w:tblPr/>
      <w:tcPr>
        <w:tcBorders>
          <w:top w:val="nil"/>
          <w:left w:val="single" w:sz="8" w:space="0" w:color="7F00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0A0" w:themeFill="accent1" w:themeFillTint="3F"/>
      </w:tcPr>
    </w:tblStylePr>
    <w:tblStylePr w:type="band1Horz">
      <w:tblPr/>
      <w:tcPr>
        <w:tcBorders>
          <w:top w:val="nil"/>
          <w:bottom w:val="nil"/>
          <w:insideH w:val="nil"/>
          <w:insideV w:val="nil"/>
        </w:tcBorders>
        <w:shd w:val="clear" w:color="auto" w:fill="FFA0A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D8F8F" w:themeColor="accent2"/>
        <w:left w:val="single" w:sz="8" w:space="0" w:color="DD8F8F" w:themeColor="accent2"/>
        <w:bottom w:val="single" w:sz="8" w:space="0" w:color="DD8F8F" w:themeColor="accent2"/>
        <w:right w:val="single" w:sz="8" w:space="0" w:color="DD8F8F" w:themeColor="accent2"/>
      </w:tblBorders>
    </w:tblPr>
    <w:tblStylePr w:type="firstRow">
      <w:rPr>
        <w:sz w:val="24"/>
        <w:szCs w:val="24"/>
      </w:rPr>
      <w:tblPr/>
      <w:tcPr>
        <w:tcBorders>
          <w:top w:val="nil"/>
          <w:left w:val="nil"/>
          <w:bottom w:val="single" w:sz="24" w:space="0" w:color="DD8F8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8F8F" w:themeColor="accent2"/>
          <w:insideH w:val="nil"/>
          <w:insideV w:val="nil"/>
        </w:tcBorders>
        <w:shd w:val="clear" w:color="auto" w:fill="FFFFFF" w:themeFill="background1"/>
      </w:tcPr>
    </w:tblStylePr>
    <w:tblStylePr w:type="lastCol">
      <w:tblPr/>
      <w:tcPr>
        <w:tcBorders>
          <w:top w:val="nil"/>
          <w:left w:val="single" w:sz="8" w:space="0" w:color="DD8F8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E3E3" w:themeFill="accent2" w:themeFillTint="3F"/>
      </w:tcPr>
    </w:tblStylePr>
    <w:tblStylePr w:type="band1Horz">
      <w:tblPr/>
      <w:tcPr>
        <w:tcBorders>
          <w:top w:val="nil"/>
          <w:bottom w:val="nil"/>
          <w:insideH w:val="nil"/>
          <w:insideV w:val="nil"/>
        </w:tcBorders>
        <w:shd w:val="clear" w:color="auto" w:fill="F6E3E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95959" w:themeColor="accent3"/>
        <w:left w:val="single" w:sz="8" w:space="0" w:color="595959" w:themeColor="accent3"/>
        <w:bottom w:val="single" w:sz="8" w:space="0" w:color="595959" w:themeColor="accent3"/>
        <w:right w:val="single" w:sz="8" w:space="0" w:color="595959" w:themeColor="accent3"/>
      </w:tblBorders>
    </w:tblPr>
    <w:tblStylePr w:type="firstRow">
      <w:rPr>
        <w:sz w:val="24"/>
        <w:szCs w:val="24"/>
      </w:rPr>
      <w:tblPr/>
      <w:tcPr>
        <w:tcBorders>
          <w:top w:val="nil"/>
          <w:left w:val="nil"/>
          <w:bottom w:val="single" w:sz="24" w:space="0" w:color="5959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5959" w:themeColor="accent3"/>
          <w:insideH w:val="nil"/>
          <w:insideV w:val="nil"/>
        </w:tcBorders>
        <w:shd w:val="clear" w:color="auto" w:fill="FFFFFF" w:themeFill="background1"/>
      </w:tcPr>
    </w:tblStylePr>
    <w:tblStylePr w:type="lastCol">
      <w:tblPr/>
      <w:tcPr>
        <w:tcBorders>
          <w:top w:val="nil"/>
          <w:left w:val="single" w:sz="8" w:space="0" w:color="5959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3" w:themeFillTint="3F"/>
      </w:tcPr>
    </w:tblStylePr>
    <w:tblStylePr w:type="band1Horz">
      <w:tblPr/>
      <w:tcPr>
        <w:tcBorders>
          <w:top w:val="nil"/>
          <w:bottom w:val="nil"/>
          <w:insideH w:val="nil"/>
          <w:insideV w:val="nil"/>
        </w:tcBorders>
        <w:shd w:val="clear" w:color="auto" w:fill="D5D5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4"/>
        <w:left w:val="single" w:sz="8" w:space="0" w:color="FFFFFF" w:themeColor="accent4"/>
        <w:bottom w:val="single" w:sz="8" w:space="0" w:color="FFFFFF" w:themeColor="accent4"/>
        <w:right w:val="single" w:sz="8" w:space="0" w:color="FFFFFF" w:themeColor="accent4"/>
      </w:tblBorders>
    </w:tblPr>
    <w:tblStylePr w:type="firstRow">
      <w:rPr>
        <w:sz w:val="24"/>
        <w:szCs w:val="24"/>
      </w:rPr>
      <w:tblPr/>
      <w:tcPr>
        <w:tcBorders>
          <w:top w:val="nil"/>
          <w:left w:val="nil"/>
          <w:bottom w:val="single" w:sz="24" w:space="0" w:color="FFFFF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4"/>
          <w:insideH w:val="nil"/>
          <w:insideV w:val="nil"/>
        </w:tcBorders>
        <w:shd w:val="clear" w:color="auto" w:fill="FFFFFF" w:themeFill="background1"/>
      </w:tcPr>
    </w:tblStylePr>
    <w:tblStylePr w:type="lastCol">
      <w:tblPr/>
      <w:tcPr>
        <w:tcBorders>
          <w:top w:val="nil"/>
          <w:left w:val="single" w:sz="8" w:space="0" w:color="FFFFF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4" w:themeFillTint="3F"/>
      </w:tcPr>
    </w:tblStylePr>
    <w:tblStylePr w:type="band1Horz">
      <w:tblPr/>
      <w:tcPr>
        <w:tcBorders>
          <w:top w:val="nil"/>
          <w:bottom w:val="nil"/>
          <w:insideH w:val="nil"/>
          <w:insideV w:val="nil"/>
        </w:tcBorders>
        <w:shd w:val="clear" w:color="auto" w:fill="FFFF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rPr>
        <w:sz w:val="24"/>
        <w:szCs w:val="24"/>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5"/>
          <w:insideH w:val="nil"/>
          <w:insideV w:val="nil"/>
        </w:tcBorders>
        <w:shd w:val="clear" w:color="auto" w:fill="FFFFFF" w:themeFill="background1"/>
      </w:tcPr>
    </w:tblStylePr>
    <w:tblStylePr w:type="lastCol">
      <w:tblPr/>
      <w:tcPr>
        <w:tcBorders>
          <w:top w:val="nil"/>
          <w:left w:val="single" w:sz="8" w:space="0" w:color="FFFF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top w:val="nil"/>
          <w:bottom w:val="nil"/>
          <w:insideH w:val="nil"/>
          <w:insideV w:val="nil"/>
        </w:tcBorders>
        <w:shd w:val="clear" w:color="auto" w:fill="FFFF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rPr>
        <w:sz w:val="24"/>
        <w:szCs w:val="24"/>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6"/>
          <w:insideH w:val="nil"/>
          <w:insideV w:val="nil"/>
        </w:tcBorders>
        <w:shd w:val="clear" w:color="auto" w:fill="FFFFFF" w:themeFill="background1"/>
      </w:tcPr>
    </w:tblStylePr>
    <w:tblStylePr w:type="lastCol">
      <w:tblPr/>
      <w:tcPr>
        <w:tcBorders>
          <w:top w:val="nil"/>
          <w:left w:val="single" w:sz="8" w:space="0" w:color="FFFF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top w:val="nil"/>
          <w:bottom w:val="nil"/>
          <w:insideH w:val="nil"/>
          <w:insideV w:val="nil"/>
        </w:tcBorders>
        <w:shd w:val="clear" w:color="auto" w:fill="FFF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2222"/>
    <w:pPr>
      <w:spacing w:after="0" w:line="240" w:lineRule="auto"/>
    </w:pPr>
    <w:tblPr>
      <w:tblStyleRowBandSize w:val="1"/>
      <w:tblStyleColBandSize w:val="1"/>
      <w:tblBorders>
        <w:top w:val="single" w:sz="8" w:space="0" w:color="DF0000" w:themeColor="accent1" w:themeTint="BF"/>
        <w:left w:val="single" w:sz="8" w:space="0" w:color="DF0000" w:themeColor="accent1" w:themeTint="BF"/>
        <w:bottom w:val="single" w:sz="8" w:space="0" w:color="DF0000" w:themeColor="accent1" w:themeTint="BF"/>
        <w:right w:val="single" w:sz="8" w:space="0" w:color="DF0000" w:themeColor="accent1" w:themeTint="BF"/>
        <w:insideH w:val="single" w:sz="8" w:space="0" w:color="DF0000" w:themeColor="accent1" w:themeTint="BF"/>
      </w:tblBorders>
    </w:tblPr>
    <w:tblStylePr w:type="firstRow">
      <w:pPr>
        <w:spacing w:before="0" w:after="0" w:line="240" w:lineRule="auto"/>
      </w:pPr>
      <w:rPr>
        <w:b/>
        <w:bCs/>
        <w:color w:val="FFFFFF" w:themeColor="background1"/>
      </w:rPr>
      <w:tblPr/>
      <w:tcPr>
        <w:tcBorders>
          <w:top w:val="single" w:sz="8" w:space="0" w:color="DF0000" w:themeColor="accent1" w:themeTint="BF"/>
          <w:left w:val="single" w:sz="8" w:space="0" w:color="DF0000" w:themeColor="accent1" w:themeTint="BF"/>
          <w:bottom w:val="single" w:sz="8" w:space="0" w:color="DF0000" w:themeColor="accent1" w:themeTint="BF"/>
          <w:right w:val="single" w:sz="8" w:space="0" w:color="DF0000" w:themeColor="accent1" w:themeTint="BF"/>
          <w:insideH w:val="nil"/>
          <w:insideV w:val="nil"/>
        </w:tcBorders>
        <w:shd w:val="clear" w:color="auto" w:fill="7F0000" w:themeFill="accent1"/>
      </w:tcPr>
    </w:tblStylePr>
    <w:tblStylePr w:type="lastRow">
      <w:pPr>
        <w:spacing w:before="0" w:after="0" w:line="240" w:lineRule="auto"/>
      </w:pPr>
      <w:rPr>
        <w:b/>
        <w:bCs/>
      </w:rPr>
      <w:tblPr/>
      <w:tcPr>
        <w:tcBorders>
          <w:top w:val="double" w:sz="6" w:space="0" w:color="DF0000" w:themeColor="accent1" w:themeTint="BF"/>
          <w:left w:val="single" w:sz="8" w:space="0" w:color="DF0000" w:themeColor="accent1" w:themeTint="BF"/>
          <w:bottom w:val="single" w:sz="8" w:space="0" w:color="DF0000" w:themeColor="accent1" w:themeTint="BF"/>
          <w:right w:val="single" w:sz="8" w:space="0" w:color="DF000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0A0" w:themeFill="accent1" w:themeFillTint="3F"/>
      </w:tcPr>
    </w:tblStylePr>
    <w:tblStylePr w:type="band1Horz">
      <w:tblPr/>
      <w:tcPr>
        <w:tcBorders>
          <w:insideH w:val="nil"/>
          <w:insideV w:val="nil"/>
        </w:tcBorders>
        <w:shd w:val="clear" w:color="auto" w:fill="FFA0A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Borders>
        <w:top w:val="single" w:sz="8" w:space="0" w:color="E5AAAA" w:themeColor="accent2" w:themeTint="BF"/>
        <w:left w:val="single" w:sz="8" w:space="0" w:color="E5AAAA" w:themeColor="accent2" w:themeTint="BF"/>
        <w:bottom w:val="single" w:sz="8" w:space="0" w:color="E5AAAA" w:themeColor="accent2" w:themeTint="BF"/>
        <w:right w:val="single" w:sz="8" w:space="0" w:color="E5AAAA" w:themeColor="accent2" w:themeTint="BF"/>
        <w:insideH w:val="single" w:sz="8" w:space="0" w:color="E5AAAA" w:themeColor="accent2" w:themeTint="BF"/>
      </w:tblBorders>
    </w:tblPr>
    <w:tblStylePr w:type="firstRow">
      <w:pPr>
        <w:spacing w:before="0" w:after="0" w:line="240" w:lineRule="auto"/>
      </w:pPr>
      <w:rPr>
        <w:b/>
        <w:bCs/>
        <w:color w:val="FFFFFF" w:themeColor="background1"/>
      </w:rPr>
      <w:tblPr/>
      <w:tcPr>
        <w:tcBorders>
          <w:top w:val="single" w:sz="8" w:space="0" w:color="E5AAAA" w:themeColor="accent2" w:themeTint="BF"/>
          <w:left w:val="single" w:sz="8" w:space="0" w:color="E5AAAA" w:themeColor="accent2" w:themeTint="BF"/>
          <w:bottom w:val="single" w:sz="8" w:space="0" w:color="E5AAAA" w:themeColor="accent2" w:themeTint="BF"/>
          <w:right w:val="single" w:sz="8" w:space="0" w:color="E5AAAA" w:themeColor="accent2" w:themeTint="BF"/>
          <w:insideH w:val="nil"/>
          <w:insideV w:val="nil"/>
        </w:tcBorders>
        <w:shd w:val="clear" w:color="auto" w:fill="DD8F8F" w:themeFill="accent2"/>
      </w:tcPr>
    </w:tblStylePr>
    <w:tblStylePr w:type="lastRow">
      <w:pPr>
        <w:spacing w:before="0" w:after="0" w:line="240" w:lineRule="auto"/>
      </w:pPr>
      <w:rPr>
        <w:b/>
        <w:bCs/>
      </w:rPr>
      <w:tblPr/>
      <w:tcPr>
        <w:tcBorders>
          <w:top w:val="double" w:sz="6" w:space="0" w:color="E5AAAA" w:themeColor="accent2" w:themeTint="BF"/>
          <w:left w:val="single" w:sz="8" w:space="0" w:color="E5AAAA" w:themeColor="accent2" w:themeTint="BF"/>
          <w:bottom w:val="single" w:sz="8" w:space="0" w:color="E5AAAA" w:themeColor="accent2" w:themeTint="BF"/>
          <w:right w:val="single" w:sz="8" w:space="0" w:color="E5AAAA"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E3E3" w:themeFill="accent2" w:themeFillTint="3F"/>
      </w:tcPr>
    </w:tblStylePr>
    <w:tblStylePr w:type="band1Horz">
      <w:tblPr/>
      <w:tcPr>
        <w:tcBorders>
          <w:insideH w:val="nil"/>
          <w:insideV w:val="nil"/>
        </w:tcBorders>
        <w:shd w:val="clear" w:color="auto" w:fill="F6E3E3"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Borders>
        <w:top w:val="single" w:sz="8" w:space="0" w:color="828282" w:themeColor="accent3" w:themeTint="BF"/>
        <w:left w:val="single" w:sz="8" w:space="0" w:color="828282" w:themeColor="accent3" w:themeTint="BF"/>
        <w:bottom w:val="single" w:sz="8" w:space="0" w:color="828282" w:themeColor="accent3" w:themeTint="BF"/>
        <w:right w:val="single" w:sz="8" w:space="0" w:color="828282" w:themeColor="accent3" w:themeTint="BF"/>
        <w:insideH w:val="single" w:sz="8" w:space="0" w:color="828282" w:themeColor="accent3" w:themeTint="BF"/>
      </w:tblBorders>
    </w:tblPr>
    <w:tblStylePr w:type="firstRow">
      <w:pPr>
        <w:spacing w:before="0" w:after="0" w:line="240" w:lineRule="auto"/>
      </w:pPr>
      <w:rPr>
        <w:b/>
        <w:bCs/>
        <w:color w:val="FFFFFF" w:themeColor="background1"/>
      </w:rPr>
      <w:tblPr/>
      <w:tcPr>
        <w:tcBorders>
          <w:top w:val="single" w:sz="8" w:space="0" w:color="828282" w:themeColor="accent3" w:themeTint="BF"/>
          <w:left w:val="single" w:sz="8" w:space="0" w:color="828282" w:themeColor="accent3" w:themeTint="BF"/>
          <w:bottom w:val="single" w:sz="8" w:space="0" w:color="828282" w:themeColor="accent3" w:themeTint="BF"/>
          <w:right w:val="single" w:sz="8" w:space="0" w:color="828282" w:themeColor="accent3" w:themeTint="BF"/>
          <w:insideH w:val="nil"/>
          <w:insideV w:val="nil"/>
        </w:tcBorders>
        <w:shd w:val="clear" w:color="auto" w:fill="595959" w:themeFill="accent3"/>
      </w:tcPr>
    </w:tblStylePr>
    <w:tblStylePr w:type="lastRow">
      <w:pPr>
        <w:spacing w:before="0" w:after="0" w:line="240" w:lineRule="auto"/>
      </w:pPr>
      <w:rPr>
        <w:b/>
        <w:bCs/>
      </w:rPr>
      <w:tblPr/>
      <w:tcPr>
        <w:tcBorders>
          <w:top w:val="double" w:sz="6" w:space="0" w:color="828282" w:themeColor="accent3" w:themeTint="BF"/>
          <w:left w:val="single" w:sz="8" w:space="0" w:color="828282" w:themeColor="accent3" w:themeTint="BF"/>
          <w:bottom w:val="single" w:sz="8" w:space="0" w:color="828282" w:themeColor="accent3" w:themeTint="BF"/>
          <w:right w:val="single" w:sz="8" w:space="0" w:color="8282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3" w:themeFillTint="3F"/>
      </w:tcPr>
    </w:tblStylePr>
    <w:tblStylePr w:type="band1Horz">
      <w:tblPr/>
      <w:tcPr>
        <w:tcBorders>
          <w:insideH w:val="nil"/>
          <w:insideV w:val="nil"/>
        </w:tcBorders>
        <w:shd w:val="clear" w:color="auto" w:fill="D5D5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Borders>
        <w:top w:val="single" w:sz="8" w:space="0" w:color="FFFFFF" w:themeColor="accent4" w:themeTint="BF"/>
        <w:left w:val="single" w:sz="8" w:space="0" w:color="FFFFFF" w:themeColor="accent4" w:themeTint="BF"/>
        <w:bottom w:val="single" w:sz="8" w:space="0" w:color="FFFFFF" w:themeColor="accent4" w:themeTint="BF"/>
        <w:right w:val="single" w:sz="8" w:space="0" w:color="FFFFFF" w:themeColor="accent4" w:themeTint="BF"/>
        <w:insideH w:val="single" w:sz="8" w:space="0" w:color="FFFFFF" w:themeColor="accent4" w:themeTint="BF"/>
      </w:tblBorders>
    </w:tblPr>
    <w:tblStylePr w:type="firstRow">
      <w:pPr>
        <w:spacing w:before="0" w:after="0" w:line="240" w:lineRule="auto"/>
      </w:pPr>
      <w:rPr>
        <w:b/>
        <w:bCs/>
        <w:color w:val="FFFFFF" w:themeColor="background1"/>
      </w:rPr>
      <w:tblPr/>
      <w:tcPr>
        <w:tcBorders>
          <w:top w:val="single" w:sz="8" w:space="0" w:color="FFFFFF" w:themeColor="accent4" w:themeTint="BF"/>
          <w:left w:val="single" w:sz="8" w:space="0" w:color="FFFFFF" w:themeColor="accent4" w:themeTint="BF"/>
          <w:bottom w:val="single" w:sz="8" w:space="0" w:color="FFFFFF" w:themeColor="accent4" w:themeTint="BF"/>
          <w:right w:val="single" w:sz="8" w:space="0" w:color="FFFFFF" w:themeColor="accent4" w:themeTint="BF"/>
          <w:insideH w:val="nil"/>
          <w:insideV w:val="nil"/>
        </w:tcBorders>
        <w:shd w:val="clear" w:color="auto" w:fill="FFFFFF" w:themeFill="accent4"/>
      </w:tcPr>
    </w:tblStylePr>
    <w:tblStylePr w:type="lastRow">
      <w:pPr>
        <w:spacing w:before="0" w:after="0" w:line="240" w:lineRule="auto"/>
      </w:pPr>
      <w:rPr>
        <w:b/>
        <w:bCs/>
      </w:rPr>
      <w:tblPr/>
      <w:tcPr>
        <w:tcBorders>
          <w:top w:val="double" w:sz="6" w:space="0" w:color="FFFFFF" w:themeColor="accent4" w:themeTint="BF"/>
          <w:left w:val="single" w:sz="8" w:space="0" w:color="FFFFFF" w:themeColor="accent4" w:themeTint="BF"/>
          <w:bottom w:val="single" w:sz="8" w:space="0" w:color="FFFFFF" w:themeColor="accent4" w:themeTint="BF"/>
          <w:right w:val="single" w:sz="8" w:space="0" w:color="FFFF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4" w:themeFillTint="3F"/>
      </w:tcPr>
    </w:tblStylePr>
    <w:tblStylePr w:type="band1Horz">
      <w:tblPr/>
      <w:tcPr>
        <w:tcBorders>
          <w:insideH w:val="nil"/>
          <w:insideV w:val="nil"/>
        </w:tcBorders>
        <w:shd w:val="clear" w:color="auto" w:fill="FFFF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tblBorders>
    </w:tblPr>
    <w:tblStylePr w:type="firstRow">
      <w:pPr>
        <w:spacing w:before="0" w:after="0" w:line="240" w:lineRule="auto"/>
      </w:pPr>
      <w:rPr>
        <w:b/>
        <w:bCs/>
        <w:color w:val="FFFFFF" w:themeColor="background1"/>
      </w:rPr>
      <w:tblPr/>
      <w:tcPr>
        <w:tc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shd w:val="clear" w:color="auto" w:fill="FFFFFF" w:themeFill="accent5"/>
      </w:tcPr>
    </w:tblStylePr>
    <w:tblStylePr w:type="lastRow">
      <w:pPr>
        <w:spacing w:before="0" w:after="0" w:line="240" w:lineRule="auto"/>
      </w:pPr>
      <w:rPr>
        <w:b/>
        <w:bCs/>
      </w:rPr>
      <w:tblPr/>
      <w:tcPr>
        <w:tcBorders>
          <w:top w:val="double" w:sz="6"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5" w:themeFillTint="3F"/>
      </w:tcPr>
    </w:tblStylePr>
    <w:tblStylePr w:type="band1Horz">
      <w:tblPr/>
      <w:tcPr>
        <w:tcBorders>
          <w:insideH w:val="nil"/>
          <w:insideV w:val="nil"/>
        </w:tcBorders>
        <w:shd w:val="clear" w:color="auto" w:fill="FFFF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00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0000" w:themeFill="accent1"/>
      </w:tcPr>
    </w:tblStylePr>
    <w:tblStylePr w:type="lastCol">
      <w:rPr>
        <w:b/>
        <w:bCs/>
        <w:color w:val="FFFFFF" w:themeColor="background1"/>
      </w:rPr>
      <w:tblPr/>
      <w:tcPr>
        <w:tcBorders>
          <w:left w:val="nil"/>
          <w:right w:val="nil"/>
          <w:insideH w:val="nil"/>
          <w:insideV w:val="nil"/>
        </w:tcBorders>
        <w:shd w:val="clear" w:color="auto" w:fill="7F00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8F8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8F8F" w:themeFill="accent2"/>
      </w:tcPr>
    </w:tblStylePr>
    <w:tblStylePr w:type="lastCol">
      <w:rPr>
        <w:b/>
        <w:bCs/>
        <w:color w:val="FFFFFF" w:themeColor="background1"/>
      </w:rPr>
      <w:tblPr/>
      <w:tcPr>
        <w:tcBorders>
          <w:left w:val="nil"/>
          <w:right w:val="nil"/>
          <w:insideH w:val="nil"/>
          <w:insideV w:val="nil"/>
        </w:tcBorders>
        <w:shd w:val="clear" w:color="auto" w:fill="DD8F8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59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95959" w:themeFill="accent3"/>
      </w:tcPr>
    </w:tblStylePr>
    <w:tblStylePr w:type="lastCol">
      <w:rPr>
        <w:b/>
        <w:bCs/>
        <w:color w:val="FFFFFF" w:themeColor="background1"/>
      </w:rPr>
      <w:tblPr/>
      <w:tcPr>
        <w:tcBorders>
          <w:left w:val="nil"/>
          <w:right w:val="nil"/>
          <w:insideH w:val="nil"/>
          <w:insideV w:val="nil"/>
        </w:tcBorders>
        <w:shd w:val="clear" w:color="auto" w:fill="5959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4"/>
      </w:tcPr>
    </w:tblStylePr>
    <w:tblStylePr w:type="lastCol">
      <w:rPr>
        <w:b/>
        <w:bCs/>
        <w:color w:val="FFFFFF" w:themeColor="background1"/>
      </w:rPr>
      <w:tblPr/>
      <w:tcPr>
        <w:tcBorders>
          <w:left w:val="nil"/>
          <w:right w:val="nil"/>
          <w:insideH w:val="nil"/>
          <w:insideV w:val="nil"/>
        </w:tcBorders>
        <w:shd w:val="clear" w:color="auto" w:fill="FFFFF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5"/>
      </w:tcPr>
    </w:tblStylePr>
    <w:tblStylePr w:type="lastCol">
      <w:rPr>
        <w:b/>
        <w:bCs/>
        <w:color w:val="FFFFFF" w:themeColor="background1"/>
      </w:rPr>
      <w:tblPr/>
      <w:tcPr>
        <w:tcBorders>
          <w:left w:val="nil"/>
          <w:right w:val="nil"/>
          <w:insideH w:val="nil"/>
          <w:insideV w:val="nil"/>
        </w:tcBorders>
        <w:shd w:val="clear" w:color="auto" w:fill="FFFF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6"/>
      </w:tcPr>
    </w:tblStylePr>
    <w:tblStylePr w:type="lastCol">
      <w:rPr>
        <w:b/>
        <w:bCs/>
        <w:color w:val="FFFFFF" w:themeColor="background1"/>
      </w:rPr>
      <w:tblPr/>
      <w:tcPr>
        <w:tcBorders>
          <w:left w:val="nil"/>
          <w:right w:val="nil"/>
          <w:insideH w:val="nil"/>
          <w:insideV w:val="nil"/>
        </w:tcBorders>
        <w:shd w:val="clear" w:color="auto" w:fill="FFFF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NoSpacing">
    <w:name w:val="No Spacing"/>
    <w:uiPriority w:val="1"/>
    <w:semiHidden/>
    <w:unhideWhenUsed/>
    <w:qFormat/>
    <w:rsid w:val="00572222"/>
    <w:pPr>
      <w:spacing w:after="0" w:line="240" w:lineRule="auto"/>
    </w:pPr>
    <w:rPr>
      <w:kern w:val="16"/>
      <w14:ligatures w14:val="standardContextual"/>
      <w14:numForm w14:val="oldStyle"/>
      <w14:numSpacing w14:val="proportional"/>
      <w14:cntxtAlts/>
    </w:rPr>
  </w:style>
  <w:style w:type="paragraph" w:styleId="NormalWeb">
    <w:name w:val="Normal (Web)"/>
    <w:basedOn w:val="Normal"/>
    <w:uiPriority w:val="99"/>
    <w:semiHidden/>
    <w:unhideWhenUsed/>
    <w:rsid w:val="00572222"/>
    <w:rPr>
      <w:rFonts w:ascii="Times New Roman" w:hAnsi="Times New Roman" w:cs="Times New Roman"/>
      <w:sz w:val="24"/>
      <w:szCs w:val="24"/>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14:ligatures w14:val="standardContextual"/>
      <w14:numForm w14:val="oldStyle"/>
      <w14:numSpacing w14:val="proportional"/>
      <w14:cntxtAlts/>
    </w:rPr>
  </w:style>
  <w:style w:type="character" w:styleId="PageNumber">
    <w:name w:val="page number"/>
    <w:basedOn w:val="DefaultParagraphFont"/>
    <w:uiPriority w:val="99"/>
    <w:semiHidden/>
    <w:unhideWhenUsed/>
    <w:rsid w:val="00572222"/>
    <w:rPr>
      <w:sz w:val="22"/>
    </w:rPr>
  </w:style>
  <w:style w:type="table" w:styleId="PlainTable1">
    <w:name w:val="Plain Table 1"/>
    <w:basedOn w:val="Table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14:ligatures w14:val="standardContextual"/>
      <w14:numForm w14:val="oldStyle"/>
      <w14:numSpacing w14:val="proportional"/>
      <w14:cntxtAlts/>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254E0D"/>
    <w:pPr>
      <w:contextualSpacing/>
    </w:pPr>
  </w:style>
  <w:style w:type="character" w:customStyle="1" w:styleId="SignatureChar">
    <w:name w:val="Signature Char"/>
    <w:basedOn w:val="DefaultParagraphFont"/>
    <w:link w:val="Signature"/>
    <w:uiPriority w:val="7"/>
    <w:rsid w:val="00254E0D"/>
    <w:rPr>
      <w:color w:val="auto"/>
    </w:rPr>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14:ligatures w14:val="standardContextual"/>
      <w14:numForm w14:val="oldStyle"/>
      <w14:numSpacing w14:val="proportional"/>
      <w14:cntxtAlts/>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5F0000" w:themeColor="accent1" w:themeShade="BF"/>
      <w:sz w:val="32"/>
      <w:szCs w:val="32"/>
    </w:rPr>
  </w:style>
  <w:style w:type="paragraph" w:customStyle="1" w:styleId="Default">
    <w:name w:val="Default"/>
    <w:rsid w:val="0009368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462218">
      <w:bodyDiv w:val="1"/>
      <w:marLeft w:val="0"/>
      <w:marRight w:val="0"/>
      <w:marTop w:val="0"/>
      <w:marBottom w:val="0"/>
      <w:divBdr>
        <w:top w:val="none" w:sz="0" w:space="0" w:color="auto"/>
        <w:left w:val="none" w:sz="0" w:space="0" w:color="auto"/>
        <w:bottom w:val="none" w:sz="0" w:space="0" w:color="auto"/>
        <w:right w:val="none" w:sz="0" w:space="0" w:color="auto"/>
      </w:divBdr>
    </w:div>
    <w:div w:id="172013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xanne.robb\AppData\Roaming\Microsoft\Templates\Earth%20tones%20letterhead.dotx" TargetMode="External"/></Relationships>
</file>

<file path=word/theme/theme1.xml><?xml version="1.0" encoding="utf-8"?>
<a:theme xmlns:a="http://schemas.openxmlformats.org/drawingml/2006/main" name="Personal Letterhead">
  <a:themeElements>
    <a:clrScheme name="Custom 1">
      <a:dk1>
        <a:srgbClr val="000000"/>
      </a:dk1>
      <a:lt1>
        <a:sysClr val="window" lastClr="FFFFFF"/>
      </a:lt1>
      <a:dk2>
        <a:srgbClr val="BC0000"/>
      </a:dk2>
      <a:lt2>
        <a:srgbClr val="E02020"/>
      </a:lt2>
      <a:accent1>
        <a:srgbClr val="7F0000"/>
      </a:accent1>
      <a:accent2>
        <a:srgbClr val="DD8F8F"/>
      </a:accent2>
      <a:accent3>
        <a:srgbClr val="595959"/>
      </a:accent3>
      <a:accent4>
        <a:srgbClr val="FFFFFF"/>
      </a:accent4>
      <a:accent5>
        <a:srgbClr val="FFFFFF"/>
      </a:accent5>
      <a:accent6>
        <a:srgbClr val="FFFFFF"/>
      </a:accent6>
      <a:hlink>
        <a:srgbClr val="154875"/>
      </a:hlink>
      <a:folHlink>
        <a:srgbClr val="FF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41A15C-2D7B-4D59-BD81-7F199DEBF600}">
  <ds:schemaRefs>
    <ds:schemaRef ds:uri="http://schemas.openxmlformats.org/officeDocument/2006/bibliography"/>
  </ds:schemaRefs>
</ds:datastoreItem>
</file>

<file path=customXml/itemProps2.xml><?xml version="1.0" encoding="utf-8"?>
<ds:datastoreItem xmlns:ds="http://schemas.openxmlformats.org/officeDocument/2006/customXml" ds:itemID="{7BBA7216-FBEF-4A6F-8E38-8B3814440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F67B6E-C1E6-43AE-8F0E-1BFA4278F237}">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505D1EF1-8098-4F94-84E4-9E6AE0AB3C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Earth tones letterhead.dotx</Template>
  <TotalTime>0</TotalTime>
  <Pages>2</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2022-04-06T18:16:00Z</dcterms:created>
  <dcterms:modified xsi:type="dcterms:W3CDTF">2022-09-26T00:26:00Z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