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5"/>
        <w:tblW w:w="5200" w:type="pct"/>
        <w:tblInd w:w="-360" w:type="dxa"/>
        <w:tblLook w:val="0620" w:firstRow="1" w:lastRow="0" w:firstColumn="0" w:lastColumn="0" w:noHBand="1" w:noVBand="1"/>
        <w:tblDescription w:val="Layout table"/>
      </w:tblPr>
      <w:tblGrid>
        <w:gridCol w:w="5968"/>
        <w:gridCol w:w="114"/>
        <w:gridCol w:w="114"/>
        <w:gridCol w:w="3164"/>
      </w:tblGrid>
      <w:tr w:rsidR="00A36F67" w:rsidRPr="003D0FBD" w14:paraId="65481555" w14:textId="77777777" w:rsidTr="00C8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Enter Your Name:"/>
              <w:tag w:val="Enter Your Name:"/>
              <w:id w:val="1888060227"/>
              <w:placeholder>
                <w:docPart w:val="C666FF382DFF424E9F4F3DEAA86727E4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10404E72" w14:textId="47F08975" w:rsidR="00A36F67" w:rsidRPr="00D611FE" w:rsidRDefault="000D3DB2" w:rsidP="00D611FE">
                <w:pPr>
                  <w:pStyle w:val="Title"/>
                </w:pPr>
                <w:r>
                  <w:t>Lashburn Minor Hockey</w:t>
                </w:r>
              </w:p>
            </w:sdtContent>
          </w:sdt>
          <w:p w14:paraId="0E0E1F7E" w14:textId="1A08164F" w:rsidR="00A36F67" w:rsidRDefault="000D3DB2" w:rsidP="00343FBB">
            <w:pPr>
              <w:pStyle w:val="SenderAddress"/>
              <w:rPr>
                <w:bCs w:val="0"/>
              </w:rPr>
            </w:pPr>
            <w:r>
              <w:t>PO Box 175, Lashburn SK, S0M1H0</w:t>
            </w:r>
          </w:p>
          <w:p w14:paraId="160C3849" w14:textId="76C584A4" w:rsidR="000D3DB2" w:rsidRPr="003D0FBD" w:rsidRDefault="000D3DB2" w:rsidP="00343FBB">
            <w:pPr>
              <w:pStyle w:val="SenderAddress"/>
            </w:pPr>
            <w:r>
              <w:t>www.lashburnminorhockey.com</w:t>
            </w:r>
          </w:p>
          <w:p w14:paraId="4EDAE177" w14:textId="076AB025" w:rsidR="00A36F67" w:rsidRPr="003D0FBD" w:rsidRDefault="000D3DB2" w:rsidP="00343FBB">
            <w:pPr>
              <w:pStyle w:val="SenderAddress"/>
            </w:pPr>
            <w:r>
              <w:t>board@lashburnminorhockey.com</w:t>
            </w:r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3E087104" w14:textId="30826733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64E477AC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2BCFFDCB" w14:textId="6175B68D" w:rsidR="00A36F67" w:rsidRPr="003D0FBD" w:rsidRDefault="00BB6EC9" w:rsidP="00F6207E">
            <w:r>
              <w:rPr>
                <w:noProof/>
              </w:rPr>
              <w:drawing>
                <wp:inline distT="0" distB="0" distL="0" distR="0" wp14:anchorId="7BE92DAA" wp14:editId="3B89C8EC">
                  <wp:extent cx="2009140" cy="1671320"/>
                  <wp:effectExtent l="0" t="0" r="0" b="508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140" cy="167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674DC0" w14:textId="781124C1" w:rsidR="00156EF1" w:rsidRPr="003D0FBD" w:rsidRDefault="00156EF1" w:rsidP="00F07379">
      <w:pPr>
        <w:pStyle w:val="Date"/>
      </w:pPr>
    </w:p>
    <w:p w14:paraId="2FF1AE7D" w14:textId="77777777" w:rsidR="000D3DB2" w:rsidRDefault="000D3DB2" w:rsidP="00F07379">
      <w:pPr>
        <w:pStyle w:val="RecipientAddress"/>
      </w:pPr>
      <w:r>
        <w:t>Royal Canadian Mounted Policy</w:t>
      </w:r>
    </w:p>
    <w:p w14:paraId="377E9A81" w14:textId="77777777" w:rsidR="000D3DB2" w:rsidRDefault="000D3DB2" w:rsidP="00F07379">
      <w:pPr>
        <w:pStyle w:val="RecipientAddress"/>
      </w:pPr>
      <w:r>
        <w:t>Maidstone Detachment</w:t>
      </w:r>
    </w:p>
    <w:p w14:paraId="74167A03" w14:textId="77777777" w:rsidR="000D3DB2" w:rsidRDefault="000D3DB2" w:rsidP="00F07379">
      <w:pPr>
        <w:pStyle w:val="RecipientAddress"/>
      </w:pPr>
      <w:r>
        <w:t>PO Box 128</w:t>
      </w:r>
    </w:p>
    <w:p w14:paraId="355E7642" w14:textId="77777777" w:rsidR="000D3DB2" w:rsidRDefault="000D3DB2" w:rsidP="000D3DB2">
      <w:pPr>
        <w:pStyle w:val="RecipientAddress"/>
      </w:pPr>
      <w:r>
        <w:t>Maidstone SK S0M1M0</w:t>
      </w:r>
    </w:p>
    <w:p w14:paraId="022FA24F" w14:textId="77777777" w:rsidR="000D3DB2" w:rsidRDefault="000D3DB2" w:rsidP="000D3DB2">
      <w:pPr>
        <w:pStyle w:val="RecipientAddress"/>
      </w:pPr>
    </w:p>
    <w:p w14:paraId="14BB2A67" w14:textId="688294E7" w:rsidR="00156EF1" w:rsidRPr="003D0FBD" w:rsidRDefault="000D3DB2" w:rsidP="000D3DB2">
      <w:pPr>
        <w:pStyle w:val="RecipientAddress"/>
      </w:pPr>
      <w:r>
        <w:t>Dear RCMP</w:t>
      </w:r>
      <w:r w:rsidR="00156EF1" w:rsidRPr="003D0FBD">
        <w:t>,</w:t>
      </w:r>
    </w:p>
    <w:p w14:paraId="519A1EF7" w14:textId="6BC3B826" w:rsidR="00156EF1" w:rsidRPr="003D0FBD" w:rsidRDefault="000D3DB2" w:rsidP="000D3DB2">
      <w:r>
        <w:t xml:space="preserve">As a requirement of Hockey Saskatchewan rules </w:t>
      </w:r>
      <w:r w:rsidRPr="000D3DB2">
        <w:t>It is mandatory for all Team Officials over the age of eighteen (18) registered within a Minor Hockey Association to complete a Criminal Record Check and a Vulnerable Sector Screening Check</w:t>
      </w:r>
      <w:r>
        <w:t xml:space="preserve"> to ensure the safety of our children.  </w:t>
      </w:r>
      <w:r w:rsidR="00872255">
        <w:rPr>
          <w:b/>
          <w:bCs/>
        </w:rPr>
        <w:t>_________________________</w:t>
      </w:r>
      <w:r w:rsidR="00BB6EC9" w:rsidRPr="00BB6EC9">
        <w:rPr>
          <w:b/>
          <w:bCs/>
        </w:rPr>
        <w:t xml:space="preserve"> </w:t>
      </w:r>
      <w:r w:rsidR="00BB6EC9">
        <w:t>m</w:t>
      </w:r>
      <w:r>
        <w:t>ust be willing to declare any charges against him/her so the charges may be reviewed by Lashburn Minor Hockey Board, or a subcommittee, to deem the candidate acceptance as a volunteer for Lashburn Minor Hockey. Thank you in advance for supporting this safety initiative for our children.</w:t>
      </w:r>
    </w:p>
    <w:p w14:paraId="20A2D7A7" w14:textId="77777777" w:rsidR="00156EF1" w:rsidRPr="003D0FBD" w:rsidRDefault="00872255" w:rsidP="00F07379">
      <w:pPr>
        <w:pStyle w:val="Closing"/>
      </w:pPr>
      <w:sdt>
        <w:sdtPr>
          <w:alias w:val="Sincerely:"/>
          <w:tag w:val="Sincerely:"/>
          <w:id w:val="1350603834"/>
          <w:placeholder>
            <w:docPart w:val="38C735553F3E4474994156B54A876565"/>
          </w:placeholder>
          <w:temporary/>
          <w:showingPlcHdr/>
          <w15:appearance w15:val="hidden"/>
        </w:sdtPr>
        <w:sdtEndPr/>
        <w:sdtContent>
          <w:r w:rsidR="00156EF1" w:rsidRPr="006F1118">
            <w:t>Sincerely,</w:t>
          </w:r>
        </w:sdtContent>
      </w:sdt>
    </w:p>
    <w:p w14:paraId="2237E70E" w14:textId="2722EF31" w:rsidR="00D611FE" w:rsidRDefault="00872255" w:rsidP="00D611FE">
      <w:pPr>
        <w:pStyle w:val="Signature"/>
      </w:pPr>
      <w:sdt>
        <w:sdtPr>
          <w:alias w:val="Enter Your Name:"/>
          <w:tag w:val="Enter Your Name:"/>
          <w:id w:val="-714654594"/>
          <w:placeholder>
            <w:docPart w:val="3862F3F649C9404F9CFD36195FAEB460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r w:rsidR="000D3DB2">
            <w:t>Lashburn Minor Hockey</w:t>
          </w:r>
        </w:sdtContent>
      </w:sdt>
      <w:r w:rsidR="000D3DB2">
        <w:t xml:space="preserve"> Board of Directors</w:t>
      </w:r>
    </w:p>
    <w:sectPr w:rsidR="00D611FE" w:rsidSect="00EB1088">
      <w:footerReference w:type="default" r:id="rId11"/>
      <w:footerReference w:type="first" r:id="rId12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4DC7" w14:textId="77777777" w:rsidR="000D3DB2" w:rsidRDefault="000D3DB2">
      <w:pPr>
        <w:spacing w:after="0" w:line="240" w:lineRule="auto"/>
      </w:pPr>
      <w:r>
        <w:separator/>
      </w:r>
    </w:p>
  </w:endnote>
  <w:endnote w:type="continuationSeparator" w:id="0">
    <w:p w14:paraId="62969260" w14:textId="77777777" w:rsidR="000D3DB2" w:rsidRDefault="000D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6"/>
      <w:tblW w:w="5200" w:type="pct"/>
      <w:tblLook w:val="04A0" w:firstRow="1" w:lastRow="0" w:firstColumn="1" w:lastColumn="0" w:noHBand="0" w:noVBand="1"/>
      <w:tblDescription w:val="Footer layout table"/>
    </w:tblPr>
    <w:tblGrid>
      <w:gridCol w:w="360"/>
      <w:gridCol w:w="7543"/>
      <w:gridCol w:w="222"/>
      <w:gridCol w:w="222"/>
      <w:gridCol w:w="1003"/>
    </w:tblGrid>
    <w:tr w:rsidR="00CB2712" w14:paraId="618BA36C" w14:textId="77777777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1" w:type="dxa"/>
        </w:tcPr>
        <w:p w14:paraId="007E9A91" w14:textId="77777777" w:rsidR="00CB2712" w:rsidRDefault="00CB2712" w:rsidP="00CB2712"/>
      </w:tc>
      <w:tc>
        <w:tcPr>
          <w:tcW w:w="7595" w:type="dxa"/>
        </w:tcPr>
        <w:p w14:paraId="13FC6EB1" w14:textId="77777777" w:rsidR="00CB2712" w:rsidRDefault="00AE267E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2D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</w:tcPr>
        <w:p w14:paraId="562F30C0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02" w:type="dxa"/>
        </w:tcPr>
        <w:p w14:paraId="6B6E20C8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009" w:type="dxa"/>
        </w:tcPr>
        <w:p w14:paraId="7AEC97E2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45095CD9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5"/>
      <w:tblW w:w="5200" w:type="pct"/>
      <w:tblInd w:w="-360" w:type="dxa"/>
      <w:tblLayout w:type="fixed"/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14:paraId="0A816E2E" w14:textId="77777777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0" w:type="dxa"/>
          <w:shd w:val="clear" w:color="auto" w:fill="EBEBEB" w:themeFill="background2"/>
        </w:tcPr>
        <w:p w14:paraId="7531B8CE" w14:textId="77777777" w:rsidR="006515E8" w:rsidRDefault="006515E8" w:rsidP="006515E8"/>
      </w:tc>
      <w:tc>
        <w:tcPr>
          <w:tcW w:w="7646" w:type="dxa"/>
          <w:shd w:val="clear" w:color="auto" w:fill="EBEBEB" w:themeFill="background2"/>
        </w:tcPr>
        <w:p w14:paraId="0F8BA1D6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7" w:type="dxa"/>
          <w:shd w:val="clear" w:color="auto" w:fill="17AE92" w:themeFill="accent1"/>
        </w:tcPr>
        <w:p w14:paraId="7ACC50E7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7" w:type="dxa"/>
          <w:shd w:val="clear" w:color="auto" w:fill="F7A23F" w:themeFill="accent2"/>
        </w:tcPr>
        <w:p w14:paraId="0B4896AC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994" w:type="dxa"/>
          <w:shd w:val="clear" w:color="auto" w:fill="6F7E84" w:themeFill="accent3"/>
        </w:tcPr>
        <w:p w14:paraId="7AC8F58F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226C9EAC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13CC" w14:textId="77777777" w:rsidR="000D3DB2" w:rsidRDefault="000D3DB2">
      <w:pPr>
        <w:spacing w:after="0" w:line="240" w:lineRule="auto"/>
      </w:pPr>
      <w:r>
        <w:separator/>
      </w:r>
    </w:p>
  </w:footnote>
  <w:footnote w:type="continuationSeparator" w:id="0">
    <w:p w14:paraId="65F44618" w14:textId="77777777" w:rsidR="000D3DB2" w:rsidRDefault="000D3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4231305">
    <w:abstractNumId w:val="9"/>
  </w:num>
  <w:num w:numId="2" w16cid:durableId="1586187496">
    <w:abstractNumId w:val="7"/>
  </w:num>
  <w:num w:numId="3" w16cid:durableId="23874806">
    <w:abstractNumId w:val="6"/>
  </w:num>
  <w:num w:numId="4" w16cid:durableId="52581023">
    <w:abstractNumId w:val="5"/>
  </w:num>
  <w:num w:numId="5" w16cid:durableId="1899903512">
    <w:abstractNumId w:val="4"/>
  </w:num>
  <w:num w:numId="6" w16cid:durableId="1978335888">
    <w:abstractNumId w:val="8"/>
  </w:num>
  <w:num w:numId="7" w16cid:durableId="132257341">
    <w:abstractNumId w:val="3"/>
  </w:num>
  <w:num w:numId="8" w16cid:durableId="1669599527">
    <w:abstractNumId w:val="2"/>
  </w:num>
  <w:num w:numId="9" w16cid:durableId="1226573777">
    <w:abstractNumId w:val="1"/>
  </w:num>
  <w:num w:numId="10" w16cid:durableId="9483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B2"/>
    <w:rsid w:val="00000A9D"/>
    <w:rsid w:val="000D3DB2"/>
    <w:rsid w:val="00156EF1"/>
    <w:rsid w:val="002229ED"/>
    <w:rsid w:val="002C2563"/>
    <w:rsid w:val="00343FBB"/>
    <w:rsid w:val="0037096C"/>
    <w:rsid w:val="003D0FBD"/>
    <w:rsid w:val="00401E15"/>
    <w:rsid w:val="00480808"/>
    <w:rsid w:val="004B5284"/>
    <w:rsid w:val="00565E2F"/>
    <w:rsid w:val="005E5E2B"/>
    <w:rsid w:val="006515E8"/>
    <w:rsid w:val="006F1118"/>
    <w:rsid w:val="00741FDE"/>
    <w:rsid w:val="007F5141"/>
    <w:rsid w:val="008347EF"/>
    <w:rsid w:val="00872255"/>
    <w:rsid w:val="00946252"/>
    <w:rsid w:val="0098300D"/>
    <w:rsid w:val="009B33F9"/>
    <w:rsid w:val="009E37DE"/>
    <w:rsid w:val="009F0B81"/>
    <w:rsid w:val="00A36F67"/>
    <w:rsid w:val="00AB1341"/>
    <w:rsid w:val="00AE267E"/>
    <w:rsid w:val="00B8163C"/>
    <w:rsid w:val="00B9569D"/>
    <w:rsid w:val="00BB6EC9"/>
    <w:rsid w:val="00BF473C"/>
    <w:rsid w:val="00C62B67"/>
    <w:rsid w:val="00C84BD1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B1088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2C910"/>
  <w15:chartTrackingRefBased/>
  <w15:docId w15:val="{48B65940-D65C-402F-BB18-B22131CE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4BD1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vo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66FF382DFF424E9F4F3DEAA867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0956-807C-4D92-87B7-6A4DC80DE1D6}"/>
      </w:docPartPr>
      <w:docPartBody>
        <w:p w:rsidR="007910C7" w:rsidRDefault="007910C7">
          <w:pPr>
            <w:pStyle w:val="C666FF382DFF424E9F4F3DEAA86727E4"/>
          </w:pPr>
          <w:r w:rsidRPr="006F1118">
            <w:t>Your Name</w:t>
          </w:r>
        </w:p>
      </w:docPartBody>
    </w:docPart>
    <w:docPart>
      <w:docPartPr>
        <w:name w:val="38C735553F3E4474994156B54A87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1F91-B8D9-4749-8EB5-D54670A0D318}"/>
      </w:docPartPr>
      <w:docPartBody>
        <w:p w:rsidR="007910C7" w:rsidRDefault="007910C7">
          <w:pPr>
            <w:pStyle w:val="38C735553F3E4474994156B54A876565"/>
          </w:pPr>
          <w:r w:rsidRPr="006F1118">
            <w:t>Sincerely,</w:t>
          </w:r>
        </w:p>
      </w:docPartBody>
    </w:docPart>
    <w:docPart>
      <w:docPartPr>
        <w:name w:val="3862F3F649C9404F9CFD36195FAE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9AFD-9964-4A1E-A40D-3CEE4397E15A}"/>
      </w:docPartPr>
      <w:docPartBody>
        <w:p w:rsidR="007910C7" w:rsidRDefault="007910C7">
          <w:pPr>
            <w:pStyle w:val="3862F3F649C9404F9CFD36195FAEB460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C7"/>
    <w:rsid w:val="0079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66FF382DFF424E9F4F3DEAA86727E4">
    <w:name w:val="C666FF382DFF424E9F4F3DEAA86727E4"/>
  </w:style>
  <w:style w:type="paragraph" w:customStyle="1" w:styleId="38C735553F3E4474994156B54A876565">
    <w:name w:val="38C735553F3E4474994156B54A876565"/>
  </w:style>
  <w:style w:type="paragraph" w:customStyle="1" w:styleId="3862F3F649C9404F9CFD36195FAEB460">
    <w:name w:val="3862F3F649C9404F9CFD36195FAEB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Beaton</dc:creator>
  <cp:keywords/>
  <cp:lastModifiedBy>Trevor Beaton</cp:lastModifiedBy>
  <cp:revision>2</cp:revision>
  <dcterms:created xsi:type="dcterms:W3CDTF">2022-10-04T02:54:00Z</dcterms:created>
  <dcterms:modified xsi:type="dcterms:W3CDTF">2022-10-04T03:07:00Z</dcterms:modified>
  <cp:contentStatus>Lashburn Minor Hockey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