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5C2" w:rsidRDefault="00CB25C2" w:rsidP="00F964FE">
      <w:pPr>
        <w:pStyle w:val="SMCentreLargeBold"/>
      </w:pPr>
    </w:p>
    <w:p w:rsidR="00F964FE" w:rsidRDefault="00F964FE" w:rsidP="00F964FE">
      <w:pPr>
        <w:pStyle w:val="SMCentreLargeBold"/>
      </w:pPr>
      <w:proofErr w:type="spellStart"/>
      <w:r>
        <w:t>Winsloe</w:t>
      </w:r>
      <w:proofErr w:type="spellEnd"/>
      <w:r>
        <w:t xml:space="preserve"> Charlottetown Royals FC (the “Club”)</w:t>
      </w:r>
    </w:p>
    <w:p w:rsidR="00F964FE" w:rsidRDefault="00F964FE" w:rsidP="00F964FE">
      <w:pPr>
        <w:pStyle w:val="SMCentreBold"/>
      </w:pPr>
      <w:r>
        <w:t>Fast Tracking Player Policy</w:t>
      </w:r>
    </w:p>
    <w:p w:rsidR="00F964FE" w:rsidRPr="00F964FE" w:rsidRDefault="00F964FE" w:rsidP="00F964FE">
      <w:pPr>
        <w:rPr>
          <w:u w:val="single"/>
        </w:rPr>
      </w:pPr>
      <w:r w:rsidRPr="00F964FE">
        <w:rPr>
          <w:u w:val="single"/>
        </w:rPr>
        <w:t>Purpose</w:t>
      </w:r>
    </w:p>
    <w:p w:rsidR="00F964FE" w:rsidRDefault="00F964FE" w:rsidP="00F964FE">
      <w:r>
        <w:t xml:space="preserve">Whereas the Club receives requests from member players to tryout and be considered for teams above the age group for players of the member players’ age, this policy establishes the considerations and procedure to deal with any such requests.  </w:t>
      </w:r>
    </w:p>
    <w:p w:rsidR="00F964FE" w:rsidRPr="00F964FE" w:rsidRDefault="00F964FE" w:rsidP="00F964FE">
      <w:pPr>
        <w:rPr>
          <w:u w:val="single"/>
        </w:rPr>
      </w:pPr>
      <w:r w:rsidRPr="00F964FE">
        <w:rPr>
          <w:u w:val="single"/>
        </w:rPr>
        <w:t>Authorization</w:t>
      </w:r>
    </w:p>
    <w:p w:rsidR="00F964FE" w:rsidRDefault="00F964FE" w:rsidP="00F964FE">
      <w:r>
        <w:t>No member player shall be selected or approved for the roster of a team more than one (1) age group above the age group for players of the member player’s age.</w:t>
      </w:r>
    </w:p>
    <w:p w:rsidR="00F964FE" w:rsidRDefault="00F964FE" w:rsidP="00F964FE">
      <w:r>
        <w:t xml:space="preserve">Where a member player requests to be considered for the roster of a team one (1) age group above the age group for players of the member player’s age, the request shall be considered by the </w:t>
      </w:r>
      <w:r w:rsidR="00904164">
        <w:t xml:space="preserve">Club Head Coach </w:t>
      </w:r>
      <w:r>
        <w:t xml:space="preserve">who shall make the determination whether to approve the request using the considerations and procedure outlined in the attached document “Fast Tracking &amp; Player Development”. </w:t>
      </w:r>
    </w:p>
    <w:p w:rsidR="00CB25C2" w:rsidRDefault="00CB25C2" w:rsidP="00F964FE">
      <w:r>
        <w:t xml:space="preserve">No requests by a member to attend an assessment(s) for a team one (1) age group above the age group for players of the member player’s age will be considered unless the request is made in writing to the </w:t>
      </w:r>
      <w:r w:rsidR="00904164">
        <w:t xml:space="preserve">Club Head Coach </w:t>
      </w:r>
      <w:r>
        <w:t>at least one (1) week in advance of the assessment at issue.</w:t>
      </w:r>
    </w:p>
    <w:p w:rsidR="0000426A" w:rsidRDefault="0000426A" w:rsidP="0000426A"/>
    <w:p w:rsidR="00D83F9B" w:rsidRDefault="00D83F9B" w:rsidP="0000426A">
      <w:pPr>
        <w:rPr>
          <w:color w:val="000000"/>
        </w:rPr>
      </w:pPr>
      <w:r>
        <w:rPr>
          <w:color w:val="000000"/>
        </w:rPr>
        <w:t>Effective June 26, 2021</w:t>
      </w:r>
    </w:p>
    <w:p w:rsidR="00CB25C2" w:rsidRPr="0000426A" w:rsidRDefault="00CB25C2" w:rsidP="0000426A">
      <w:r>
        <w:t xml:space="preserve">Updated: </w:t>
      </w:r>
      <w:r w:rsidR="00771B27">
        <w:br/>
        <w:t>April 5, 2023</w:t>
      </w:r>
      <w:r w:rsidR="00771B27">
        <w:br/>
      </w:r>
      <w:r w:rsidR="00904164">
        <w:t>March 7, 2024</w:t>
      </w:r>
      <w:bookmarkStart w:id="0" w:name="_GoBack"/>
      <w:bookmarkEnd w:id="0"/>
    </w:p>
    <w:sectPr w:rsidR="00CB25C2" w:rsidRPr="0000426A" w:rsidSect="0000426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080" w:left="1440" w:header="720" w:footer="57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371" w:rsidRDefault="00036371">
      <w:r>
        <w:separator/>
      </w:r>
    </w:p>
  </w:endnote>
  <w:endnote w:type="continuationSeparator" w:id="0">
    <w:p w:rsidR="00036371" w:rsidRDefault="0003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5C2" w:rsidRDefault="00CB2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X-DOCUMENTID_b3e20d10-4352-4a6f-81b4-d993e1b05beb"/>
      <w:tag w:val="LX-DOCUMENTID"/>
      <w:id w:val="-1052922770"/>
      <w:placeholder>
        <w:docPart w:val="DefaultPlaceholder_-1854013440"/>
      </w:placeholder>
    </w:sdtPr>
    <w:sdtEndPr/>
    <w:sdtContent>
      <w:p w:rsidR="0000426A" w:rsidRDefault="00CB25C2" w:rsidP="00F57725">
        <w:pPr>
          <w:pStyle w:val="DocsID"/>
        </w:pPr>
        <w:r>
          <w:t>4138-5377-3872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X-DOCUMENTID_fb1c127b-21be-4225-bda3-2e31ce98616c"/>
      <w:tag w:val="LX-DOCUMENTID"/>
      <w:id w:val="607242051"/>
      <w:placeholder>
        <w:docPart w:val="DefaultPlaceholder_-1854013440"/>
      </w:placeholder>
    </w:sdtPr>
    <w:sdtEndPr/>
    <w:sdtContent>
      <w:p w:rsidR="0000426A" w:rsidRDefault="00CB25C2" w:rsidP="00F57725">
        <w:pPr>
          <w:pStyle w:val="DocsID"/>
        </w:pPr>
        <w:r>
          <w:t>4138-5377-3872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371" w:rsidRDefault="00036371">
      <w:r>
        <w:separator/>
      </w:r>
    </w:p>
  </w:footnote>
  <w:footnote w:type="continuationSeparator" w:id="0">
    <w:p w:rsidR="00036371" w:rsidRDefault="00036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5C2" w:rsidRDefault="00CB2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centered;header;1;False"/>
      <w:tag w:val="LX-PAGENUMBERING"/>
      <w:id w:val="-939441229"/>
      <w:placeholder>
        <w:docPart w:val="DefaultPlaceholder_-1854013440"/>
      </w:placeholder>
    </w:sdtPr>
    <w:sdtEndPr/>
    <w:sdtContent>
      <w:p w:rsidR="0000426A" w:rsidRDefault="0000426A" w:rsidP="0000426A">
        <w:pPr>
          <w:jc w:val="center"/>
        </w:pPr>
        <w:r>
          <w:t xml:space="preserve">- </w:t>
        </w:r>
        <w:r>
          <w:fldChar w:fldCharType="begin"/>
        </w:r>
        <w:r>
          <w:instrText xml:space="preserve"> PAGE  </w:instrText>
        </w:r>
        <w:r>
          <w:fldChar w:fldCharType="separate"/>
        </w:r>
        <w:r>
          <w:rPr>
            <w:noProof/>
          </w:rPr>
          <w:t>2</w:t>
        </w:r>
        <w:r>
          <w:fldChar w:fldCharType="end"/>
        </w:r>
        <w:r>
          <w:t xml:space="preserve"> -</w:t>
        </w:r>
      </w:p>
    </w:sdtContent>
  </w:sdt>
  <w:p w:rsidR="0000426A" w:rsidRDefault="0000426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26A" w:rsidRDefault="00CB25C2">
    <w:pPr>
      <w:pStyle w:val="Header"/>
    </w:pPr>
    <w:r w:rsidRPr="00150664">
      <w:rPr>
        <w:noProof/>
      </w:rPr>
      <w:drawing>
        <wp:inline distT="0" distB="0" distL="0" distR="0" wp14:anchorId="3901D694" wp14:editId="2AB80E82">
          <wp:extent cx="5943600" cy="11334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1133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B1037"/>
    <w:multiLevelType w:val="singleLevel"/>
    <w:tmpl w:val="B39CF53A"/>
    <w:name w:val="IndentBullet"/>
    <w:lvl w:ilvl="0">
      <w:start w:val="1"/>
      <w:numFmt w:val="bullet"/>
      <w:pStyle w:val="SMListwIndentBullet"/>
      <w:lvlText w:val=""/>
      <w:lvlJc w:val="left"/>
      <w:pPr>
        <w:tabs>
          <w:tab w:val="num" w:pos="1440"/>
        </w:tabs>
        <w:ind w:left="1440" w:hanging="720"/>
      </w:pPr>
      <w:rPr>
        <w:rFonts w:ascii="Symbol" w:hAnsi="Symbol" w:hint="default"/>
        <w:b w:val="0"/>
        <w:i w:val="0"/>
        <w:sz w:val="24"/>
      </w:rPr>
    </w:lvl>
  </w:abstractNum>
  <w:abstractNum w:abstractNumId="1" w15:restartNumberingAfterBreak="0">
    <w:nsid w:val="62E00075"/>
    <w:multiLevelType w:val="singleLevel"/>
    <w:tmpl w:val="BDD079DA"/>
    <w:lvl w:ilvl="0">
      <w:start w:val="1"/>
      <w:numFmt w:val="bullet"/>
      <w:pStyle w:val="SMListwBullet"/>
      <w:lvlText w:val=""/>
      <w:lvlJc w:val="left"/>
      <w:pPr>
        <w:tabs>
          <w:tab w:val="num" w:pos="720"/>
        </w:tabs>
        <w:ind w:left="720" w:hanging="720"/>
      </w:pPr>
      <w:rPr>
        <w:rFonts w:ascii="Symbol" w:hAnsi="Symbol" w:hint="default"/>
      </w:rPr>
    </w:lvl>
  </w:abstractNum>
  <w:abstractNum w:abstractNumId="2" w15:restartNumberingAfterBreak="0">
    <w:nsid w:val="72381715"/>
    <w:multiLevelType w:val="singleLevel"/>
    <w:tmpl w:val="D80E533E"/>
    <w:name w:val="1/2IndentBullet"/>
    <w:lvl w:ilvl="0">
      <w:start w:val="1"/>
      <w:numFmt w:val="bullet"/>
      <w:pStyle w:val="SMList12IndentBullet"/>
      <w:lvlText w:val=""/>
      <w:lvlJc w:val="left"/>
      <w:pPr>
        <w:tabs>
          <w:tab w:val="num" w:pos="2160"/>
        </w:tabs>
        <w:ind w:left="2160" w:hanging="720"/>
      </w:pPr>
      <w:rPr>
        <w:rFonts w:ascii="Symbol" w:hAnsi="Symbol" w:hint="default"/>
      </w:rPr>
    </w:lvl>
  </w:abstractNum>
  <w:num w:numId="1">
    <w:abstractNumId w:val="2"/>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9A4"/>
    <w:rsid w:val="0000426A"/>
    <w:rsid w:val="00022631"/>
    <w:rsid w:val="00036371"/>
    <w:rsid w:val="00050880"/>
    <w:rsid w:val="000607C7"/>
    <w:rsid w:val="00080F80"/>
    <w:rsid w:val="000C2C5C"/>
    <w:rsid w:val="000C41A6"/>
    <w:rsid w:val="000C5AB6"/>
    <w:rsid w:val="000D108F"/>
    <w:rsid w:val="00122073"/>
    <w:rsid w:val="00126A5C"/>
    <w:rsid w:val="00130FAE"/>
    <w:rsid w:val="0013426D"/>
    <w:rsid w:val="00150180"/>
    <w:rsid w:val="00183D2A"/>
    <w:rsid w:val="001E528D"/>
    <w:rsid w:val="001F345D"/>
    <w:rsid w:val="001F692E"/>
    <w:rsid w:val="00237967"/>
    <w:rsid w:val="00256A16"/>
    <w:rsid w:val="00286B80"/>
    <w:rsid w:val="002F19C9"/>
    <w:rsid w:val="00336BAA"/>
    <w:rsid w:val="00371CE5"/>
    <w:rsid w:val="003A7C71"/>
    <w:rsid w:val="003B5C0B"/>
    <w:rsid w:val="003C6398"/>
    <w:rsid w:val="0042541B"/>
    <w:rsid w:val="00426CA0"/>
    <w:rsid w:val="00446827"/>
    <w:rsid w:val="00453DBB"/>
    <w:rsid w:val="004B1D6B"/>
    <w:rsid w:val="004D7391"/>
    <w:rsid w:val="004E1B3E"/>
    <w:rsid w:val="005227BE"/>
    <w:rsid w:val="00541BBA"/>
    <w:rsid w:val="0056600A"/>
    <w:rsid w:val="00585583"/>
    <w:rsid w:val="005B75B5"/>
    <w:rsid w:val="005C75FF"/>
    <w:rsid w:val="005F0702"/>
    <w:rsid w:val="005F21DC"/>
    <w:rsid w:val="006447E0"/>
    <w:rsid w:val="00662B04"/>
    <w:rsid w:val="006C731C"/>
    <w:rsid w:val="006D2FF6"/>
    <w:rsid w:val="006D621C"/>
    <w:rsid w:val="006E2D56"/>
    <w:rsid w:val="006F4D8C"/>
    <w:rsid w:val="00740B52"/>
    <w:rsid w:val="0074573B"/>
    <w:rsid w:val="00757413"/>
    <w:rsid w:val="00771B27"/>
    <w:rsid w:val="00776095"/>
    <w:rsid w:val="007A6A72"/>
    <w:rsid w:val="007B05E6"/>
    <w:rsid w:val="007E6B1B"/>
    <w:rsid w:val="00813445"/>
    <w:rsid w:val="00840613"/>
    <w:rsid w:val="008526B9"/>
    <w:rsid w:val="008A39A4"/>
    <w:rsid w:val="008B41FC"/>
    <w:rsid w:val="00904164"/>
    <w:rsid w:val="009365FB"/>
    <w:rsid w:val="00965176"/>
    <w:rsid w:val="00965BED"/>
    <w:rsid w:val="00976369"/>
    <w:rsid w:val="009A11DD"/>
    <w:rsid w:val="009B3C92"/>
    <w:rsid w:val="009C07DF"/>
    <w:rsid w:val="009C2F8C"/>
    <w:rsid w:val="009F2C89"/>
    <w:rsid w:val="009F3AEF"/>
    <w:rsid w:val="00A002FF"/>
    <w:rsid w:val="00A0639D"/>
    <w:rsid w:val="00A13D34"/>
    <w:rsid w:val="00A15DE7"/>
    <w:rsid w:val="00A61117"/>
    <w:rsid w:val="00A6136F"/>
    <w:rsid w:val="00A6725E"/>
    <w:rsid w:val="00A915C4"/>
    <w:rsid w:val="00AF335D"/>
    <w:rsid w:val="00B057DB"/>
    <w:rsid w:val="00B31458"/>
    <w:rsid w:val="00B34DBA"/>
    <w:rsid w:val="00B41672"/>
    <w:rsid w:val="00B66BE3"/>
    <w:rsid w:val="00B70A94"/>
    <w:rsid w:val="00B75A95"/>
    <w:rsid w:val="00B773DF"/>
    <w:rsid w:val="00B8405E"/>
    <w:rsid w:val="00BC05B7"/>
    <w:rsid w:val="00BF2556"/>
    <w:rsid w:val="00C00D35"/>
    <w:rsid w:val="00C13EB4"/>
    <w:rsid w:val="00C947CC"/>
    <w:rsid w:val="00CB1E20"/>
    <w:rsid w:val="00CB25C2"/>
    <w:rsid w:val="00CB70D3"/>
    <w:rsid w:val="00D83F9B"/>
    <w:rsid w:val="00E122C2"/>
    <w:rsid w:val="00E61D6D"/>
    <w:rsid w:val="00EA2DDF"/>
    <w:rsid w:val="00EB2C9A"/>
    <w:rsid w:val="00EC61A9"/>
    <w:rsid w:val="00EC6564"/>
    <w:rsid w:val="00F12A9D"/>
    <w:rsid w:val="00F16432"/>
    <w:rsid w:val="00F37FFD"/>
    <w:rsid w:val="00F45357"/>
    <w:rsid w:val="00F57725"/>
    <w:rsid w:val="00F717DB"/>
    <w:rsid w:val="00F82555"/>
    <w:rsid w:val="00F95F5C"/>
    <w:rsid w:val="00F964FE"/>
    <w:rsid w:val="00FE5EB1"/>
    <w:rsid w:val="00FF1BA2"/>
    <w:rsid w:val="00FF303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A1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1117"/>
    <w:pPr>
      <w:spacing w:after="240"/>
      <w:jc w:val="both"/>
    </w:pPr>
    <w:rPr>
      <w:rFonts w:ascii="Arial" w:hAnsi="Arial" w:cs="Arial"/>
      <w:sz w:val="22"/>
      <w:szCs w:val="24"/>
      <w:lang w:val="en-CA"/>
    </w:rPr>
  </w:style>
  <w:style w:type="paragraph" w:styleId="Heading1">
    <w:name w:val="heading 1"/>
    <w:basedOn w:val="SMMainH"/>
    <w:next w:val="Normal"/>
    <w:rsid w:val="005F21DC"/>
    <w:rPr>
      <w:b w:val="0"/>
      <w:bCs/>
      <w:smallCaps w:val="0"/>
    </w:rPr>
  </w:style>
  <w:style w:type="paragraph" w:styleId="Heading2">
    <w:name w:val="heading 2"/>
    <w:basedOn w:val="SMSubH"/>
    <w:next w:val="Normal"/>
    <w:rsid w:val="005F21DC"/>
    <w:rPr>
      <w:b w:val="0"/>
      <w:bCs/>
      <w:iCs/>
      <w:szCs w:val="28"/>
    </w:rPr>
  </w:style>
  <w:style w:type="paragraph" w:styleId="Heading3">
    <w:name w:val="heading 3"/>
    <w:basedOn w:val="Normal"/>
    <w:next w:val="Normal"/>
    <w:rsid w:val="005F21DC"/>
    <w:pPr>
      <w:keepNext/>
      <w:keepLines/>
      <w:jc w:val="left"/>
      <w:outlineLvl w:val="2"/>
    </w:pPr>
    <w:rPr>
      <w:bCs/>
      <w:i/>
    </w:rPr>
  </w:style>
  <w:style w:type="paragraph" w:styleId="Heading4">
    <w:name w:val="heading 4"/>
    <w:basedOn w:val="Normal"/>
    <w:next w:val="Normal"/>
    <w:rsid w:val="005F21DC"/>
    <w:pPr>
      <w:keepNext/>
      <w:keepLines/>
      <w:jc w:val="left"/>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Single"/>
    <w:rsid w:val="005F21DC"/>
    <w:pPr>
      <w:tabs>
        <w:tab w:val="center" w:pos="4680"/>
        <w:tab w:val="right" w:pos="9360"/>
      </w:tabs>
      <w:spacing w:after="0"/>
      <w:jc w:val="left"/>
    </w:pPr>
  </w:style>
  <w:style w:type="paragraph" w:styleId="FootnoteText">
    <w:name w:val="footnote text"/>
    <w:basedOn w:val="Normal"/>
    <w:semiHidden/>
    <w:rsid w:val="005F21DC"/>
    <w:pPr>
      <w:spacing w:after="60"/>
      <w:ind w:left="360" w:hanging="360"/>
    </w:pPr>
    <w:rPr>
      <w:sz w:val="20"/>
      <w:szCs w:val="20"/>
    </w:rPr>
  </w:style>
  <w:style w:type="paragraph" w:styleId="Header">
    <w:name w:val="header"/>
    <w:basedOn w:val="NormalSingle"/>
    <w:rsid w:val="005F21DC"/>
    <w:pPr>
      <w:tabs>
        <w:tab w:val="center" w:pos="4680"/>
        <w:tab w:val="right" w:pos="9360"/>
      </w:tabs>
      <w:spacing w:after="0"/>
      <w:jc w:val="left"/>
    </w:pPr>
  </w:style>
  <w:style w:type="paragraph" w:customStyle="1" w:styleId="NormalSingle">
    <w:name w:val="Normal Single"/>
    <w:rsid w:val="005F21DC"/>
    <w:pPr>
      <w:spacing w:after="240"/>
      <w:jc w:val="both"/>
    </w:pPr>
    <w:rPr>
      <w:rFonts w:ascii="Arial" w:hAnsi="Arial" w:cs="Arial"/>
      <w:sz w:val="22"/>
      <w:lang w:val="en-CA"/>
    </w:rPr>
  </w:style>
  <w:style w:type="character" w:styleId="PageNumber">
    <w:name w:val="page number"/>
    <w:rsid w:val="005F21DC"/>
    <w:rPr>
      <w:sz w:val="22"/>
    </w:rPr>
  </w:style>
  <w:style w:type="paragraph" w:customStyle="1" w:styleId="SMPlainSingle">
    <w:name w:val="SMPlain Single"/>
    <w:basedOn w:val="NormalSingle"/>
    <w:rsid w:val="005F21DC"/>
    <w:pPr>
      <w:spacing w:after="0"/>
      <w:jc w:val="left"/>
    </w:pPr>
  </w:style>
  <w:style w:type="character" w:customStyle="1" w:styleId="Prompt">
    <w:name w:val="Prompt"/>
    <w:aliases w:val="PR"/>
    <w:rsid w:val="005F21DC"/>
    <w:rPr>
      <w:color w:val="0000FF"/>
    </w:rPr>
  </w:style>
  <w:style w:type="paragraph" w:customStyle="1" w:styleId="SMBold">
    <w:name w:val="SMBold"/>
    <w:aliases w:val="SB"/>
    <w:basedOn w:val="Normal"/>
    <w:next w:val="Normal"/>
    <w:qFormat/>
    <w:rsid w:val="00FF3032"/>
    <w:rPr>
      <w:b/>
    </w:rPr>
  </w:style>
  <w:style w:type="character" w:customStyle="1" w:styleId="SMBoldItalic">
    <w:name w:val="SMBold/Italic"/>
    <w:aliases w:val="BI"/>
    <w:rsid w:val="005F21DC"/>
    <w:rPr>
      <w:b/>
      <w:i/>
    </w:rPr>
  </w:style>
  <w:style w:type="character" w:customStyle="1" w:styleId="SMBoldItalicUnderline">
    <w:name w:val="SMBold/Italic/Underline"/>
    <w:aliases w:val="BIU"/>
    <w:rsid w:val="005F21DC"/>
    <w:rPr>
      <w:b/>
      <w:i/>
      <w:u w:val="single"/>
    </w:rPr>
  </w:style>
  <w:style w:type="character" w:customStyle="1" w:styleId="SMBoldUnderline">
    <w:name w:val="SMBold/Underline"/>
    <w:aliases w:val="BU"/>
    <w:rsid w:val="005F21DC"/>
    <w:rPr>
      <w:b/>
      <w:u w:val="single"/>
    </w:rPr>
  </w:style>
  <w:style w:type="paragraph" w:customStyle="1" w:styleId="SMBoldLarge">
    <w:name w:val="SMBoldLarge"/>
    <w:aliases w:val="SBL"/>
    <w:basedOn w:val="Normal"/>
    <w:rsid w:val="005F21DC"/>
    <w:rPr>
      <w:b/>
      <w:sz w:val="28"/>
    </w:rPr>
  </w:style>
  <w:style w:type="paragraph" w:customStyle="1" w:styleId="SMCentreBold">
    <w:name w:val="SMCentreBold"/>
    <w:aliases w:val="CB"/>
    <w:basedOn w:val="Normal"/>
    <w:qFormat/>
    <w:rsid w:val="00FF3032"/>
    <w:pPr>
      <w:keepNext/>
      <w:jc w:val="center"/>
    </w:pPr>
    <w:rPr>
      <w:b/>
    </w:rPr>
  </w:style>
  <w:style w:type="paragraph" w:customStyle="1" w:styleId="SMCentreLargeBoldUnderline">
    <w:name w:val="SMCentreLargeBold/Underline"/>
    <w:aliases w:val="CL"/>
    <w:basedOn w:val="Normal"/>
    <w:next w:val="Normal"/>
    <w:rsid w:val="005F21DC"/>
    <w:pPr>
      <w:spacing w:after="320"/>
      <w:jc w:val="center"/>
    </w:pPr>
    <w:rPr>
      <w:b/>
      <w:sz w:val="28"/>
      <w:u w:val="single"/>
    </w:rPr>
  </w:style>
  <w:style w:type="paragraph" w:customStyle="1" w:styleId="SMCentre">
    <w:name w:val="SMCentre"/>
    <w:aliases w:val="C"/>
    <w:basedOn w:val="Normal"/>
    <w:rsid w:val="005F21DC"/>
    <w:pPr>
      <w:jc w:val="center"/>
    </w:pPr>
    <w:rPr>
      <w:szCs w:val="20"/>
    </w:rPr>
  </w:style>
  <w:style w:type="paragraph" w:customStyle="1" w:styleId="SMCentreLargeBold">
    <w:name w:val="SMCentreLargeBold"/>
    <w:aliases w:val="CLB"/>
    <w:basedOn w:val="Normal"/>
    <w:next w:val="Normal"/>
    <w:rsid w:val="005F21DC"/>
    <w:pPr>
      <w:jc w:val="center"/>
    </w:pPr>
    <w:rPr>
      <w:b/>
      <w:sz w:val="28"/>
    </w:rPr>
  </w:style>
  <w:style w:type="paragraph" w:customStyle="1" w:styleId="SMDIndent">
    <w:name w:val="SMDIndent"/>
    <w:aliases w:val="DI"/>
    <w:basedOn w:val="Normal"/>
    <w:qFormat/>
    <w:rsid w:val="00FF3032"/>
    <w:pPr>
      <w:ind w:left="720" w:right="720"/>
    </w:pPr>
  </w:style>
  <w:style w:type="paragraph" w:customStyle="1" w:styleId="SMDIndent1">
    <w:name w:val="SMDIndent1"/>
    <w:aliases w:val="DI1"/>
    <w:basedOn w:val="Normal"/>
    <w:qFormat/>
    <w:rsid w:val="00FF3032"/>
    <w:pPr>
      <w:ind w:left="1440" w:right="1440"/>
    </w:pPr>
  </w:style>
  <w:style w:type="paragraph" w:customStyle="1" w:styleId="SMHanging">
    <w:name w:val="SMHanging"/>
    <w:aliases w:val="H"/>
    <w:basedOn w:val="Normal"/>
    <w:rsid w:val="005F21DC"/>
    <w:pPr>
      <w:ind w:left="720" w:hanging="720"/>
    </w:pPr>
    <w:rPr>
      <w:szCs w:val="20"/>
    </w:rPr>
  </w:style>
  <w:style w:type="character" w:customStyle="1" w:styleId="SMItalicUnderline">
    <w:name w:val="SMItalic/Underline"/>
    <w:aliases w:val="IU"/>
    <w:rsid w:val="005F21DC"/>
    <w:rPr>
      <w:i/>
      <w:u w:val="single"/>
    </w:rPr>
  </w:style>
  <w:style w:type="paragraph" w:customStyle="1" w:styleId="SMLeft">
    <w:name w:val="SMLeft"/>
    <w:aliases w:val="L"/>
    <w:basedOn w:val="Normal"/>
    <w:rsid w:val="005F21DC"/>
    <w:pPr>
      <w:jc w:val="left"/>
    </w:pPr>
    <w:rPr>
      <w:szCs w:val="20"/>
    </w:rPr>
  </w:style>
  <w:style w:type="paragraph" w:customStyle="1" w:styleId="SMLIndent">
    <w:name w:val="SMLIndent"/>
    <w:aliases w:val="I"/>
    <w:basedOn w:val="Normal"/>
    <w:qFormat/>
    <w:rsid w:val="00FF3032"/>
    <w:pPr>
      <w:ind w:left="720"/>
    </w:pPr>
  </w:style>
  <w:style w:type="paragraph" w:customStyle="1" w:styleId="SMLIndent1">
    <w:name w:val="SMLIndent1"/>
    <w:aliases w:val="I1"/>
    <w:basedOn w:val="Normal"/>
    <w:qFormat/>
    <w:rsid w:val="00FF3032"/>
    <w:pPr>
      <w:ind w:left="1440"/>
    </w:pPr>
    <w:rPr>
      <w:szCs w:val="20"/>
    </w:rPr>
  </w:style>
  <w:style w:type="paragraph" w:customStyle="1" w:styleId="SMLIndent15">
    <w:name w:val="SMLIndent1.5"/>
    <w:aliases w:val="I2"/>
    <w:basedOn w:val="Normal"/>
    <w:qFormat/>
    <w:rsid w:val="00FF3032"/>
    <w:pPr>
      <w:ind w:left="2160"/>
    </w:pPr>
    <w:rPr>
      <w:szCs w:val="20"/>
    </w:rPr>
  </w:style>
  <w:style w:type="paragraph" w:customStyle="1" w:styleId="SMLIndent2">
    <w:name w:val="SMLIndent2"/>
    <w:aliases w:val="I3"/>
    <w:basedOn w:val="Normal"/>
    <w:qFormat/>
    <w:rsid w:val="00FF3032"/>
    <w:pPr>
      <w:ind w:left="2880"/>
    </w:pPr>
    <w:rPr>
      <w:szCs w:val="20"/>
    </w:rPr>
  </w:style>
  <w:style w:type="paragraph" w:customStyle="1" w:styleId="SMLIndent25">
    <w:name w:val="SMLIndent2.5"/>
    <w:aliases w:val="I4"/>
    <w:basedOn w:val="Normal"/>
    <w:qFormat/>
    <w:rsid w:val="00FF3032"/>
    <w:pPr>
      <w:ind w:left="3600"/>
    </w:pPr>
    <w:rPr>
      <w:szCs w:val="20"/>
    </w:rPr>
  </w:style>
  <w:style w:type="paragraph" w:customStyle="1" w:styleId="SMLIndentDS">
    <w:name w:val="SMLIndentDS"/>
    <w:aliases w:val="LI2"/>
    <w:basedOn w:val="NormalSingle"/>
    <w:rsid w:val="005F21DC"/>
    <w:pPr>
      <w:spacing w:line="480" w:lineRule="auto"/>
      <w:ind w:left="720"/>
    </w:pPr>
  </w:style>
  <w:style w:type="paragraph" w:customStyle="1" w:styleId="SMList12IndentBullet">
    <w:name w:val="SMList 1/2IndentBullet"/>
    <w:aliases w:val="L1.5BU"/>
    <w:basedOn w:val="Normal"/>
    <w:rsid w:val="005F21DC"/>
    <w:pPr>
      <w:numPr>
        <w:numId w:val="1"/>
      </w:numPr>
    </w:pPr>
  </w:style>
  <w:style w:type="paragraph" w:customStyle="1" w:styleId="SMListwBullet">
    <w:name w:val="SMList w/Bullet"/>
    <w:aliases w:val="LBU"/>
    <w:basedOn w:val="Normal"/>
    <w:qFormat/>
    <w:rsid w:val="00FF3032"/>
    <w:pPr>
      <w:numPr>
        <w:numId w:val="4"/>
      </w:numPr>
    </w:pPr>
  </w:style>
  <w:style w:type="paragraph" w:customStyle="1" w:styleId="SMListwIndentBullet">
    <w:name w:val="SMList w/Indent Bullet"/>
    <w:aliases w:val="LIBU"/>
    <w:basedOn w:val="Normal"/>
    <w:rsid w:val="005F21DC"/>
    <w:pPr>
      <w:numPr>
        <w:numId w:val="3"/>
      </w:numPr>
    </w:pPr>
    <w:rPr>
      <w:szCs w:val="20"/>
    </w:rPr>
  </w:style>
  <w:style w:type="paragraph" w:customStyle="1" w:styleId="SMMainH">
    <w:name w:val="SMMainH"/>
    <w:aliases w:val="MH"/>
    <w:basedOn w:val="NormalSingle"/>
    <w:next w:val="Normal"/>
    <w:qFormat/>
    <w:rsid w:val="00FF3032"/>
    <w:pPr>
      <w:keepNext/>
      <w:keepLines/>
      <w:spacing w:before="120" w:after="120"/>
      <w:jc w:val="left"/>
      <w:outlineLvl w:val="0"/>
    </w:pPr>
    <w:rPr>
      <w:b/>
      <w:smallCaps/>
      <w:szCs w:val="24"/>
    </w:rPr>
  </w:style>
  <w:style w:type="paragraph" w:customStyle="1" w:styleId="SMQuote">
    <w:name w:val="SMQuote"/>
    <w:aliases w:val="Q"/>
    <w:basedOn w:val="NormalSingle"/>
    <w:qFormat/>
    <w:rsid w:val="00FF3032"/>
    <w:pPr>
      <w:ind w:left="720" w:right="720"/>
    </w:pPr>
    <w:rPr>
      <w:i/>
    </w:rPr>
  </w:style>
  <w:style w:type="paragraph" w:customStyle="1" w:styleId="SMQuote1">
    <w:name w:val="SMQuote1"/>
    <w:aliases w:val="Q1"/>
    <w:basedOn w:val="SMQuote"/>
    <w:qFormat/>
    <w:rsid w:val="00FF3032"/>
    <w:pPr>
      <w:ind w:left="1440" w:right="1440"/>
    </w:pPr>
  </w:style>
  <w:style w:type="paragraph" w:customStyle="1" w:styleId="SMRight">
    <w:name w:val="SMRight"/>
    <w:aliases w:val="R"/>
    <w:basedOn w:val="Normal"/>
    <w:rsid w:val="005F21DC"/>
    <w:pPr>
      <w:jc w:val="right"/>
    </w:pPr>
    <w:rPr>
      <w:szCs w:val="20"/>
    </w:rPr>
  </w:style>
  <w:style w:type="paragraph" w:customStyle="1" w:styleId="SMSubH">
    <w:name w:val="SMSubH"/>
    <w:aliases w:val="SH"/>
    <w:basedOn w:val="NormalSingle"/>
    <w:next w:val="Normal"/>
    <w:qFormat/>
    <w:rsid w:val="00FF3032"/>
    <w:pPr>
      <w:keepNext/>
      <w:keepLines/>
      <w:spacing w:before="120" w:after="120"/>
      <w:jc w:val="left"/>
      <w:outlineLvl w:val="1"/>
    </w:pPr>
    <w:rPr>
      <w:b/>
    </w:rPr>
  </w:style>
  <w:style w:type="paragraph" w:customStyle="1" w:styleId="SMTab">
    <w:name w:val="SMTab"/>
    <w:aliases w:val="T"/>
    <w:basedOn w:val="Normal"/>
    <w:qFormat/>
    <w:rsid w:val="00FF3032"/>
    <w:pPr>
      <w:ind w:firstLine="720"/>
    </w:pPr>
    <w:rPr>
      <w:szCs w:val="20"/>
    </w:rPr>
  </w:style>
  <w:style w:type="paragraph" w:customStyle="1" w:styleId="SMTab1">
    <w:name w:val="SMTab1"/>
    <w:aliases w:val="T1"/>
    <w:basedOn w:val="Normal"/>
    <w:rsid w:val="005F21DC"/>
    <w:pPr>
      <w:ind w:firstLine="1440"/>
    </w:pPr>
  </w:style>
  <w:style w:type="paragraph" w:customStyle="1" w:styleId="SMTab1S">
    <w:name w:val="SMTab1S"/>
    <w:aliases w:val="T1S"/>
    <w:basedOn w:val="NormalSingle"/>
    <w:rsid w:val="005F21DC"/>
    <w:pPr>
      <w:spacing w:line="360" w:lineRule="auto"/>
      <w:ind w:firstLine="1440"/>
    </w:pPr>
  </w:style>
  <w:style w:type="paragraph" w:customStyle="1" w:styleId="SMTableCentered">
    <w:name w:val="SMTableCentered"/>
    <w:aliases w:val="TC"/>
    <w:basedOn w:val="Normal"/>
    <w:rsid w:val="005F21DC"/>
    <w:pPr>
      <w:spacing w:before="60" w:after="60"/>
      <w:jc w:val="center"/>
    </w:pPr>
  </w:style>
  <w:style w:type="paragraph" w:customStyle="1" w:styleId="SMTableHead">
    <w:name w:val="SMTableHead"/>
    <w:aliases w:val="TH"/>
    <w:basedOn w:val="NormalSingle"/>
    <w:rsid w:val="005F21DC"/>
    <w:pPr>
      <w:keepNext/>
      <w:keepLines/>
      <w:spacing w:before="60" w:after="60"/>
      <w:jc w:val="center"/>
    </w:pPr>
    <w:rPr>
      <w:b/>
    </w:rPr>
  </w:style>
  <w:style w:type="paragraph" w:customStyle="1" w:styleId="SMTableText">
    <w:name w:val="SMTableText"/>
    <w:aliases w:val="TT"/>
    <w:basedOn w:val="NormalSingle"/>
    <w:rsid w:val="005F21DC"/>
    <w:pPr>
      <w:spacing w:before="60" w:after="60"/>
      <w:jc w:val="left"/>
    </w:pPr>
  </w:style>
  <w:style w:type="paragraph" w:customStyle="1" w:styleId="SMTabS">
    <w:name w:val="SMTabS"/>
    <w:aliases w:val="TS"/>
    <w:basedOn w:val="NormalSingle"/>
    <w:rsid w:val="005F21DC"/>
    <w:pPr>
      <w:spacing w:line="360" w:lineRule="auto"/>
      <w:ind w:firstLine="720"/>
    </w:pPr>
  </w:style>
  <w:style w:type="paragraph" w:styleId="TOC1">
    <w:name w:val="toc 1"/>
    <w:basedOn w:val="Normal"/>
    <w:next w:val="Normal"/>
    <w:rsid w:val="005F21DC"/>
    <w:pPr>
      <w:tabs>
        <w:tab w:val="left" w:pos="720"/>
        <w:tab w:val="right" w:leader="dot" w:pos="9360"/>
      </w:tabs>
      <w:jc w:val="left"/>
    </w:pPr>
  </w:style>
  <w:style w:type="paragraph" w:styleId="TOC2">
    <w:name w:val="toc 2"/>
    <w:basedOn w:val="Normal"/>
    <w:next w:val="Normal"/>
    <w:rsid w:val="005F21DC"/>
    <w:pPr>
      <w:tabs>
        <w:tab w:val="left" w:pos="1440"/>
        <w:tab w:val="right" w:leader="dot" w:pos="9360"/>
      </w:tabs>
      <w:ind w:left="720"/>
      <w:jc w:val="left"/>
    </w:pPr>
  </w:style>
  <w:style w:type="paragraph" w:customStyle="1" w:styleId="SMPlain">
    <w:name w:val="SMPlain"/>
    <w:aliases w:val="P"/>
    <w:basedOn w:val="Normal"/>
    <w:rsid w:val="000607C7"/>
    <w:pPr>
      <w:spacing w:after="0"/>
      <w:jc w:val="left"/>
    </w:pPr>
    <w:rPr>
      <w:szCs w:val="20"/>
    </w:rPr>
  </w:style>
  <w:style w:type="character" w:customStyle="1" w:styleId="SMCharacterBold">
    <w:name w:val="SMCharacterBold"/>
    <w:aliases w:val="B"/>
    <w:rsid w:val="00C13EB4"/>
    <w:rPr>
      <w:b/>
    </w:rPr>
  </w:style>
  <w:style w:type="character" w:customStyle="1" w:styleId="SMCharacterUnderline">
    <w:name w:val="SMCharacterUnderline"/>
    <w:aliases w:val="U"/>
    <w:rsid w:val="00C13EB4"/>
    <w:rPr>
      <w:u w:val="single"/>
    </w:rPr>
  </w:style>
  <w:style w:type="character" w:customStyle="1" w:styleId="SMItalic">
    <w:name w:val="SMItalic"/>
    <w:aliases w:val="SI"/>
    <w:rsid w:val="009A11DD"/>
    <w:rPr>
      <w:i/>
    </w:rPr>
  </w:style>
  <w:style w:type="paragraph" w:customStyle="1" w:styleId="SMCentreUnderline">
    <w:name w:val="SMCentre/Underline"/>
    <w:aliases w:val="CU"/>
    <w:basedOn w:val="Normal"/>
    <w:qFormat/>
    <w:rsid w:val="00FF3032"/>
    <w:pPr>
      <w:jc w:val="center"/>
    </w:pPr>
    <w:rPr>
      <w:u w:val="single"/>
    </w:rPr>
  </w:style>
  <w:style w:type="character" w:customStyle="1" w:styleId="SMSmallCaps">
    <w:name w:val="SMSmallCaps"/>
    <w:aliases w:val="SC"/>
    <w:rsid w:val="00B41672"/>
    <w:rPr>
      <w:smallCaps/>
    </w:rPr>
  </w:style>
  <w:style w:type="character" w:customStyle="1" w:styleId="SMAllCaps">
    <w:name w:val="SMAllCaps"/>
    <w:aliases w:val="AC"/>
    <w:rsid w:val="00B41672"/>
    <w:rPr>
      <w:caps/>
    </w:rPr>
  </w:style>
  <w:style w:type="paragraph" w:customStyle="1" w:styleId="SMTableTextCenter">
    <w:name w:val="SMTableTextCenter"/>
    <w:aliases w:val="TTC"/>
    <w:basedOn w:val="SMTableText"/>
    <w:link w:val="SMTableTextCenterChar"/>
    <w:rsid w:val="00C947CC"/>
    <w:pPr>
      <w:jc w:val="center"/>
    </w:pPr>
  </w:style>
  <w:style w:type="character" w:customStyle="1" w:styleId="SMTableTextCenterChar">
    <w:name w:val="SMTableTextCenter Char"/>
    <w:aliases w:val="TTC Char"/>
    <w:basedOn w:val="DefaultParagraphFont"/>
    <w:link w:val="SMTableTextCenter"/>
    <w:rsid w:val="00C947CC"/>
    <w:rPr>
      <w:rFonts w:ascii="Arial" w:hAnsi="Arial" w:cs="Arial"/>
      <w:sz w:val="22"/>
      <w:lang w:val="en-CA"/>
    </w:rPr>
  </w:style>
  <w:style w:type="paragraph" w:customStyle="1" w:styleId="SMTableTextRight">
    <w:name w:val="SMTableTextRight"/>
    <w:aliases w:val="TTR"/>
    <w:basedOn w:val="SMTableText"/>
    <w:link w:val="SMTableTextRightChar"/>
    <w:rsid w:val="00C947CC"/>
    <w:pPr>
      <w:jc w:val="right"/>
    </w:pPr>
  </w:style>
  <w:style w:type="character" w:customStyle="1" w:styleId="SMTableTextRightChar">
    <w:name w:val="SMTableTextRight Char"/>
    <w:aliases w:val="TTR Char"/>
    <w:basedOn w:val="DefaultParagraphFont"/>
    <w:link w:val="SMTableTextRight"/>
    <w:rsid w:val="00C947CC"/>
    <w:rPr>
      <w:rFonts w:ascii="Arial" w:hAnsi="Arial" w:cs="Arial"/>
      <w:sz w:val="22"/>
      <w:lang w:val="en-CA"/>
    </w:rPr>
  </w:style>
  <w:style w:type="paragraph" w:customStyle="1" w:styleId="SMTableHeadLeft">
    <w:name w:val="SMTableHeadLeft"/>
    <w:aliases w:val="THL"/>
    <w:basedOn w:val="SMTableHead"/>
    <w:link w:val="SMTableHeadLeftChar"/>
    <w:rsid w:val="00C947CC"/>
    <w:pPr>
      <w:jc w:val="left"/>
    </w:pPr>
  </w:style>
  <w:style w:type="character" w:customStyle="1" w:styleId="SMTableHeadLeftChar">
    <w:name w:val="SMTableHeadLeft Char"/>
    <w:aliases w:val="THL Char"/>
    <w:basedOn w:val="DefaultParagraphFont"/>
    <w:link w:val="SMTableHeadLeft"/>
    <w:rsid w:val="00C947CC"/>
    <w:rPr>
      <w:rFonts w:ascii="Arial" w:hAnsi="Arial" w:cs="Arial"/>
      <w:b/>
      <w:sz w:val="22"/>
      <w:lang w:val="en-CA"/>
    </w:rPr>
  </w:style>
  <w:style w:type="paragraph" w:customStyle="1" w:styleId="SMTableHeadRight">
    <w:name w:val="SMTableHeadRight"/>
    <w:aliases w:val="THR"/>
    <w:basedOn w:val="SMTableHead"/>
    <w:link w:val="SMTableHeadRightChar"/>
    <w:rsid w:val="00C947CC"/>
    <w:pPr>
      <w:jc w:val="right"/>
    </w:pPr>
  </w:style>
  <w:style w:type="character" w:customStyle="1" w:styleId="SMTableHeadRightChar">
    <w:name w:val="SMTableHeadRight Char"/>
    <w:aliases w:val="THR Char"/>
    <w:basedOn w:val="DefaultParagraphFont"/>
    <w:link w:val="SMTableHeadRight"/>
    <w:rsid w:val="00C947CC"/>
    <w:rPr>
      <w:rFonts w:ascii="Arial" w:hAnsi="Arial" w:cs="Arial"/>
      <w:b/>
      <w:sz w:val="22"/>
      <w:lang w:val="en-CA"/>
    </w:rPr>
  </w:style>
  <w:style w:type="paragraph" w:customStyle="1" w:styleId="TableText">
    <w:name w:val="Table Text"/>
    <w:basedOn w:val="NormalSingle"/>
    <w:link w:val="TableTextChar"/>
    <w:semiHidden/>
    <w:rsid w:val="00446827"/>
    <w:pPr>
      <w:spacing w:before="60" w:after="60"/>
      <w:jc w:val="left"/>
    </w:pPr>
  </w:style>
  <w:style w:type="character" w:customStyle="1" w:styleId="TableTextChar">
    <w:name w:val="Table Text Char"/>
    <w:basedOn w:val="DefaultParagraphFont"/>
    <w:link w:val="TableText"/>
    <w:semiHidden/>
    <w:rsid w:val="00541BBA"/>
    <w:rPr>
      <w:rFonts w:ascii="Arial" w:hAnsi="Arial" w:cs="Arial"/>
      <w:sz w:val="22"/>
      <w:lang w:val="en-CA"/>
    </w:rPr>
  </w:style>
  <w:style w:type="paragraph" w:customStyle="1" w:styleId="TableHeading">
    <w:name w:val="Table Heading"/>
    <w:basedOn w:val="NormalSingle"/>
    <w:link w:val="TableHeadingChar"/>
    <w:semiHidden/>
    <w:rsid w:val="00446827"/>
    <w:pPr>
      <w:keepNext/>
      <w:keepLines/>
      <w:spacing w:before="60" w:after="60"/>
      <w:jc w:val="center"/>
    </w:pPr>
    <w:rPr>
      <w:b/>
    </w:rPr>
  </w:style>
  <w:style w:type="character" w:customStyle="1" w:styleId="TableHeadingChar">
    <w:name w:val="Table Heading Char"/>
    <w:basedOn w:val="DefaultParagraphFont"/>
    <w:link w:val="TableHeading"/>
    <w:semiHidden/>
    <w:rsid w:val="00541BBA"/>
    <w:rPr>
      <w:rFonts w:ascii="Arial" w:hAnsi="Arial" w:cs="Arial"/>
      <w:b/>
      <w:sz w:val="22"/>
      <w:lang w:val="en-CA"/>
    </w:rPr>
  </w:style>
  <w:style w:type="character" w:styleId="PlaceholderText">
    <w:name w:val="Placeholder Text"/>
    <w:basedOn w:val="DefaultParagraphFont"/>
    <w:uiPriority w:val="99"/>
    <w:semiHidden/>
    <w:rsid w:val="000C5AB6"/>
    <w:rPr>
      <w:color w:val="808080"/>
    </w:rPr>
  </w:style>
  <w:style w:type="paragraph" w:customStyle="1" w:styleId="DocsID">
    <w:name w:val="DocsID"/>
    <w:basedOn w:val="Normal"/>
    <w:link w:val="DocsIDChar"/>
    <w:rsid w:val="00F37FFD"/>
    <w:pPr>
      <w:spacing w:before="20" w:after="0"/>
      <w:jc w:val="left"/>
    </w:pPr>
    <w:rPr>
      <w:color w:val="000080"/>
      <w:sz w:val="16"/>
    </w:rPr>
  </w:style>
  <w:style w:type="character" w:customStyle="1" w:styleId="DocsIDChar">
    <w:name w:val="DocsID Char"/>
    <w:basedOn w:val="DefaultParagraphFont"/>
    <w:link w:val="DocsID"/>
    <w:rsid w:val="00F37FFD"/>
    <w:rPr>
      <w:rFonts w:ascii="Arial" w:hAnsi="Arial" w:cs="Arial"/>
      <w:color w:val="000080"/>
      <w:sz w:val="16"/>
      <w:szCs w:val="24"/>
      <w:lang w:val="en-CA"/>
    </w:rPr>
  </w:style>
  <w:style w:type="paragraph" w:customStyle="1" w:styleId="TocTitle">
    <w:name w:val="TocTitle"/>
    <w:basedOn w:val="Normal"/>
    <w:qFormat/>
    <w:rsid w:val="009365FB"/>
    <w:pPr>
      <w:jc w:val="center"/>
    </w:pPr>
    <w:rPr>
      <w:b/>
      <w:caps/>
    </w:rPr>
  </w:style>
  <w:style w:type="paragraph" w:customStyle="1" w:styleId="SMBoldItalicCentre">
    <w:name w:val="SMBoldItalicCentre"/>
    <w:basedOn w:val="Normal"/>
    <w:link w:val="SMBoldItalicCentreChar"/>
    <w:qFormat/>
    <w:rsid w:val="00A6136F"/>
    <w:pPr>
      <w:jc w:val="center"/>
    </w:pPr>
    <w:rPr>
      <w:b/>
      <w:i/>
    </w:rPr>
  </w:style>
  <w:style w:type="character" w:customStyle="1" w:styleId="SMStrikethrough">
    <w:name w:val="SMStrikethrough"/>
    <w:qFormat/>
    <w:rsid w:val="00A6136F"/>
    <w:rPr>
      <w:rFonts w:ascii="Arial" w:hAnsi="Arial"/>
      <w:strike/>
      <w:dstrike w:val="0"/>
      <w:sz w:val="22"/>
    </w:rPr>
  </w:style>
  <w:style w:type="character" w:customStyle="1" w:styleId="SMBoldItalicCentreChar">
    <w:name w:val="SMBoldItalicCentre Char"/>
    <w:basedOn w:val="DefaultParagraphFont"/>
    <w:link w:val="SMBoldItalicCentre"/>
    <w:rsid w:val="00A6136F"/>
    <w:rPr>
      <w:rFonts w:ascii="Arial" w:hAnsi="Arial" w:cs="Arial"/>
      <w:b/>
      <w:i/>
      <w:sz w:val="22"/>
      <w:szCs w:val="24"/>
      <w:lang w:val="en-CA"/>
    </w:rPr>
  </w:style>
  <w:style w:type="paragraph" w:styleId="TOC3">
    <w:name w:val="toc 3"/>
    <w:basedOn w:val="Normal"/>
    <w:next w:val="Normal"/>
    <w:autoRedefine/>
    <w:semiHidden/>
    <w:unhideWhenUsed/>
    <w:rsid w:val="00A61117"/>
    <w:pPr>
      <w:ind w:left="4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97A2949-7156-4386-8AA5-B28CB4C8580F}"/>
      </w:docPartPr>
      <w:docPartBody>
        <w:p w:rsidR="00A26A28" w:rsidRDefault="00245660">
          <w:r w:rsidRPr="000C25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60"/>
    <w:rsid w:val="00245660"/>
    <w:rsid w:val="0096244E"/>
    <w:rsid w:val="00A26A28"/>
    <w:rsid w:val="00BC05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6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1013</Characters>
  <Application>Microsoft Office Word</Application>
  <DocSecurity>0</DocSecurity>
  <Lines>23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2024-03-07T18:24:00Z</dcterms:created>
  <dcterms:modified xsi:type="dcterms:W3CDTF">2024-03-07T18:24:00Z</dcterms:modified>
</cp:coreProperties>
</file>